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wielu częściach i na wiele sposobów od dawna Bóg powiedziawszy ojcom w prorokach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końcach (w) dniach tych powiedział nam w Synu którego ustanowił dziedzicem wszystkiego przez którego i wieki uczynił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będąc odblask chwały i wizerunek zrozumienia Jego niosąc zarówno wszystkie wypowiedzią mocy Jego przez samego siebie oczyszczenie uczyniwszy (z) grzechów naszych usiadł po prawej stronie wielkości na wysokościach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tak wiele lepszy który stał się (od) zwiastunów ile różniejsze od nich dziedziczy imię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bowiem powiedział niegdyś (ze) zwiastunów Syn mój jesteś Ty Ja dzisiaj zrodziłem Ciebie i znów Ja będę Mu za Ojca i On będzie Mi za Syna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znów wprowadziłbyś Pierworodnego na świecie zamieszkałym mówi i niech oddają cześć Mu wszyscy zwiastunowie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wprawdzie zwiastunów mówi czyniący zwiastunów Jego wiatrami i publiczne sługi Jego ognia płomieniem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zaś Syna tron Twój Boże na wiek wieku laska prostolinijności laska Królestwa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sprawiedliwość i znienawidziłeś bezprawie przez to namaścił Ciebie Bóg Bóg Twój oliwą rozweselenia od uczestników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podczas początków Panie ziemię ugruntowałeś i dzieła rąk Twoich są niebiosa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zostaną zniszczone Ty zaś trwasz i wszystkie jak szata ulegną zestarzeniu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jakby okrycie zawiniesz nimi i zostaną zmienione Ty zaś Tym samym jesteś i lata Twoje nie skończą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kogo zaś (ze) zwiastunów powiedział niegdyś siądź po prawej strony mojej aż (kiedy)kolwiek umieściłbym wrogów Twoich podnóżkiem stóp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wszyscy są posługujące duchy ku posłudze którzy są wysłani z powodu zamierzających odziedziczać zbawienie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tego trzeba obficiej nam zważać (ku tym) które zostały usłyszane by czasem nie przepłynęlibyśmy obok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przez zwiastunów które zostało powiedziane słowo stało się mocne i każde przestępstwo i nieposłuszeństwo wzięło zgodną z prawem odpłatę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my wymkniemy się (o) tak wielkie zaniedbawszy zbawienie które początek wziąwszy być mówionym przez Pana przez (tych) którzy usłyszeli względem nas zostało utwierdzone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Równocześnie dając świadectwo Boga znakom zarówno i cudom i różnym mocom i Ducha Świętego przydziałom według Jego woli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zwiastunom poddał świat zamieszkały (ten) mający nastąpić o którym mówimy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Zaświadczył zaś gdzieś ktoś mówiąc czym jest człowiek że pamiętasz go lub syn człowieka że patrzysz (na)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mniejszym go trochę coś od zwiastunów chwałą i szacunkiem uwieńczyłeś go i ustanowiłeś go nad dziełami rąk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poddaj poniżej stóp Jego w bowiem (tym) poddać Mu wszystkie niczego zostawił Mu niepodporządkowanego teraz zaś jeszcze nie widzimy (że) Mu wszystkie które są poddane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(Tego) zaś trochę coś od zwiastunów który jest uczyniony mniejszym widzimy Jezusa przez cierpienie śmierci chwałą i szacunkiem które jest uwieńczone żeby łasce Boga za każdego skosztowałby śmierci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Przystało bowiem Temu dla którego wszystkie i z powodu którego wszystkie (by) wielu synów w chwałę poprowadziwszy początek i wodza zbawienia ich przez cierpienia uczynić doskonałym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zarówno bowiem uświęcający i (ci) którzy są uświęcani z Jednego wszyscy dla- tego powodu nie wstydzi się braćmi ich nazywać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oznajmię imię Twoje braciom moim w środku zgromadzenia wysławię hymnem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Ja będę pokładający ufność z powodu Niego i znów oto Ja i dzieciątka które mi dał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więc dzieciątka stał się wspólnikiem (stały się wspólnikami) ciała i krwi i On podobnie uczestniczył (z) nimi aby przez śmierć zostałaby unieważniona (tego) moc mającego śmierci to jest oszczercę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uwolniłby tych ilu (w) strachu (przed) śmiercią przez całe żyć winni byli niewoli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oczywiście zwiastunów ujmuje się za ale nasieniem Abrahama ujmuje się 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był winien we wszystkim braciom zostać upodobnionym aby miłosierny stałby się i wierny arcykapłan (co do tych) względem Boga ku zostać przebłaganiem (za) grzechy ludu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 bowiem doznał cierpienia On zostawszy doświadczonym może którzy są doświadczani pomóc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bracia święci powołania niebiańskiego uczestnicy przyjrzyjcie się (tego) Wysłannika i Arcykapłana wyznania naszego Pomazańca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będący który uczynił Go jak i Mojżesz w całym 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Większej bowiem chwały Ten od Mojżesza jest uznany za godnego na ile większy szacunek ma (od) domu (ten) który zbudował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dom jest budowany przez kogoś (Tym) zaś wszystkie który zbudował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wprawdzie wierny w całym domu Jego jak sługa do świadectwa (o tym) co miało zostać powiedziane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Pomazaniec zaś jak Syn nad domem Jego którego dom jesteśmy my jeśli śmiałość i chlubę nadziei aż do końca mocną zatrzymalibyśmy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tak, jak mówi Duch Święty dzisiaj jeśli głos Jego usłyszelibyście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zatwardzalibyście serc waszych jak podczas buntu w dniu próby na pustkowiu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wystawiali na próbę Mnie ojcowie wasi wystawiali na próbę Mnie i zobaczyli dzieła moje (przez) czterdzieści lat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byłem zagniewany (ku) pokoleniu temu i powiedziałem zawsze są wprowadzani w błąd (w) sercu oni zaś nie poznali dróg moich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przysiągłem w gniewie moim jeśli wejdą do odpoczynku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bracia by czasem nie będzie w kimś (z) was serce niegodziwe niewiary ku odstąpić od Boga żyjącego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zachęcajcie siebie samych w każdym dniu aż do kiedy dzisiaj jest nazywane aby nie dałby uczynić twardym ktoś z was oszustwa grzechu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uczestnicy bowiem staliśmy się Pomazańca jeśli początek zrozumienia aż do końca mocny zatrzymalibyśmy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być mówionym dzisiaj jeśli głos Jego usłyszelibyście nie zatwardzalibyście serc waszych jak w buncie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bowiem usłyszawszy zbuntowali się ale (czy) nie wszyscy którzy wyszli z Egiptu przez Mojżesza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zaś okazywał gniew (przez) czterdzieści lat czyż nie (na tych) którzy zgrzeszyli których zwłoki padły na pustkowiu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zaś przysiągł nie wejść do odpoczynku Jego jeśli nie (tym) którzy byli nieposłuszni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widzimy że nie mogli wejść z powodu niewiary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Balibyśmy się więc by czasem nie która jest pozostawioną obietnica (by) wejść do odpoczynku Jego uważałby ktoś z was mieć braki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jesteśmy którzy są odbiorcami dobrej nowiny tak, jak i ci ale nie pomogło słowo wieści tym nie który jest złączony (w) wierze (z tymi) którzy usłyszeli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Wchodzimy bowiem do odpoczynku uwierzywszy tak, jak powiedział jak przysiągłem w gniewie moim jeśli wejdą do odpoczynku mojego pomimo dzieł od założenia świata które stały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bowiem gdzieś odnośnie siódmego tak i odpoczął Bóg w dniu siódmym od wszystkich dzieł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tym znów jeśli wejdą do odpoczynku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więc jest pozostające (aby) niektórzy wejść do tego i (ci) wcześniej którym ogłoszono dobrą nowinę nie weszli z powodu nieposłuszeństwa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jakiś ustanawia dzień dzisiaj przez Dawida mówiąc po tak wielkim czasie tak, jak jest powiedziane dzisiaj jeśli głosu Jego usłyszelibyście nie zatwardzalibyście serc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im Jezus zapewnił odpoczynek nie (kiedy)kolwiek o innym mówił po tych dniu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jest pozostającym odpocznienie szabatowe ludowi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bowiem wszedłszy do odpoczynku Jego i sam odpoczął od dzieł jego tak, jak od własnych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Postaralibyśmy się więc wejść do tego odpoczynku aby nie w tym samym ktoś przykładem upadłby nieposłuszeństwu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Żyjące bowiem Słowo Boga i sprawne i ostrzejsze niż każdy miecz obosieczny i przenikające aż do podziału duszy zarówno i ducha stawów zarówno i szpików i zdolne do osądzenia zamysłów i myśli serca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jest stworzenie niewidoczne przed nim wszystkie zaś nagie i mające odsłoniętą szyję oczyma jego względem którego nam słowo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więc arcykapłana wielkiego który przyszedł (do) niebios Jezusa Syna Boga chwycilibyśmy wyznanie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mamy arcykapłana nie mogącego współczuć (w) słabościach naszych który jest doświadczony zaś we wszystkim według podobieństwa oprócz grzechu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Podchodzilibyśmy więc ze śmiałością (do) tronu łaski aby otrzymalibyśmy miłosierdzie i łaskę znaleźlibyśmy w odpowiednim czasie pomoc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arcykapłan z ludzi który jest brany za ludzi jest ustanawiany względem Boga aby przynosiłby dary zarówno i ofiary za grzechy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zdolny współczuć mogący nie rozumiejącym i dającym się zwieść skoro i on jest otoczony słabością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powodu tego powinien tak, jak za lud tak i za siebie przynosić za grzechy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(dla) siebie samego ktoś bierze szacunek ale który jest wzywany przez Boga tak, jak i Aaron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Pomazaniec nie sobie samemu oddał chwałę (by) stać się arcykapłanem ale (Ten) który powiedział do Niego Syn mój jesteś Ty Ja dzisiaj zrodziłem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i w innym mówi Ty kapłan na wiek według porządku Melchisedeka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 dniach ciała Jego błagania zarówno i usilne prośby do mogącego ratować Go od śmierci z krzyku mocnego i łzy przyniósłszy i zostawszy wysłuchanym za pobożność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będąc Syn nauczył się przez (te) które wycierpiał posłuszeństwo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został uczyniony doskonałym stał się którzy są posłuszni Mu (dla) wszystkich przyczyna zbawienia wiecznego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został nazwany przez Boga arcykapłan według porządku Melchisedeka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czym liczne nam słowo i trudne do wyjaśnienia (by) mówić skoro ociężali staliście się (w) słuchaniu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którzy są zobowiązani (by) być nauczyciele przez (ten) czas znów potrzebę macie (by) nauczać was ktoś elementy początku słów Boga i staliście się potrzebę mający mleka a nie stałego pożywienia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uczestniczący (w) mleku niedoświadczony (w) słowie sprawiedliwości niemowlę bowiem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dojrzali zaś jest (są) stałe pożywienie przez praktykę zmysły które są wyćwiczone mający do rozróżnienia dobre zarówno i złe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opuściwszy (te na) początku Pomazańca słowo do doskonałości bylibyśmy przyniesieni nie znów fundament kładąc sobie nawrócenia od martwych dzieł i wiary w 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(o) zanurzeniach naukę (o) nałożeniu zarówno rąk (o) powstaniu zarówno martwych i (o) sądzie wiecznym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uczynimy jeśli pozwoliłby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Niemożliwe bowiem (by) raz którzy zostali oświeceni którzy skosztowali zarówno daru niebiańskiego i uczestnicy którzy stali się Ducha Świętego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dobrą skosztowawszy Boga wypowiedź mocy zarówno mającego przyjść wieku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odpadłszy mimo to znów odnawiać ku nawróceniu znowu krzyżujących (dla) siebie samych Syna Boga i wystawiających na pokaz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bowiem wypiwszy (ten) na nią wielokrotnie przychodzący deszcz i rodząca ziele odpowiednie tamtym dla których i jest uprawiana otrzymuje błogosławienie od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wynosząc zaś ciernie i osty niewypróbowane i przekleństwo blisko tego koniec w spaleniu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przekonani zaś odnośnie was umiłowani (o) lepszych i które są nadchodzące zbawienie jeśli i tak mówimy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niesprawiedliwy Bóg (by) zapomnieć dzieła waszego i (o) trudzie miłości który okazujcie w imieniu Jego usłużywszy świętym i służąc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Pragniemy zaś (by) każdy (z) was tę samą okazywać gorliwość względem pełni nadziei aż do końca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ociężali stalibyście się naśladowcy zaś (tych) przez wiarę i cierpliwość dziedziczących obietnice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Abrahamowi obiecawszy Bóg skoro na nikogo miał większego przysiąc przysiągł na siebie samego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czy z pewnością błogosławiąc pobłogosławię cię i mnożąc rozmnożę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który stał się cierpliwym osiągnął obietnicę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wprawdzie bowiem na większego przysięgają i każdego (dla) nich sporu kres ku utwierdzeniu przysięga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obficiej chcąc Bóg (by) pokazać dziedzicom obietnicy niezmienne postanowienia Jego poręczył przysięgą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przez dwie sprawy niezmienne w których niemożliwe (by) skłamać Bóg silną zachętę mielibyśmy zbiegłszy (by) chwycić się która jest wyłożona nadzieją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jak kotwicę mamy duszy niezawodną zarówno i mocną i wchodzącą do (tej) bardziej wewnętrznej zasłony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przewodnik w imieniu naszym wszedł Jezus według porządku Melchisedeka arcykapłan który stał się na wiek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 Melchisedek król Salemu kapłan Boga Najwyższego wyszedłszy na spotkanie z Abrahamem wracającym po rozbiciu królów i pobłogosławiwszy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i dziesięcinę z wszystkich przydzielił Abraham najpierw wprawdzie który jest tłumaczony król sprawiedliwości następnie zaś i król Salemu co jest król 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będący bez ojca będący bez matki będący bez rodowodu ani początek dni ani życia koniec mający który jest podobny zaś Synowi Boga pozostaje (jako) kapłan na ciągłe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Oglądacie zaś jak wielki ten któremu i dziesięcinę Abraham dał z najlepszych łupów patriarcha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(ci) wprawdzie z synów Lewiego kapłaństwo biorąc przykazanie mają (by) pobierać dziesięcinę (od) ludu według Prawa to jest (od) braci ich chociaż wychodzących z lędźwi Abrahama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zaś nie mając ustalonego rodowodu z nich przyjął dziesięcinę (od) Abrahama i mającego obietnice pobłogosławił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zaś całego sporu gorsze przez lepsze jest błogosławione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tutaj wprawdzie dziesięciny umierający ludzie przyjmują tam zaś który jest poświadczany że żyje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wypowiedź powiedzieć przez Abrahama i Lewi dziesięciny przyjmujący jest obłożony dziesięciną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bowiem w lędźwi ojca był gdy wyszedł na spotkanie mu Melchisedek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wprawdzie więc doskonałość przez lewickie kapłaństwo było lud bowiem z powodu niego otrzymał prawo jaka jeszcze potrzeba (by) według porządku Melchisedeka innego powstawać kapłana i nie według porządku Aarona być nazywanym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jest zamieniane bowiem kapłaństwo z konieczności i Prawa zamienienie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którym bowiem jest mówione te plemię inne uczestniczyło z którego nikt miał zwróconą uwagę (ku) ołtarzowi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wcześniej jawne bowiem że z Judy wzrósł Pan nasz w którym plemieniu nic o kapłaństwie Mojżesz powiedział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obficiej jeszcze oczywiste jest jeśli według podobieństwa Melchisedeka wstaje kapłan inny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według Prawa przykazania cielesnego stał się ale według mocy życia niezniszczalnego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 bowiem że Ty kapłan na wiek według porządku Melchisedeka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Unieważnienie wprawdzie bowiem staje się które jest poprzednie przykazanie z powodu jego słabości i bezużyteczności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bowiem uczyniło doskonałym Prawo późniejsze wprowadzenie zaś lepszej nadziei przez którą zbliżamy się do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ile nie bez przysięgi wprawdzie bowiem bez przysięgi są kapłani którzy stali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zaś z przysięgą przez (Tego) który mówi do Niego przysiągł Pan i nie będzie żałował Ty kapłan na wiek według porządku Melchisedeka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tak wiele lepszego przymierza stał się gwarant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wprawdzie liczniejszymi są którzy stali się kapłani przez (to, że) śmierci być powstrzymanym (by) pozostać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przez (to, że) pozostawać Mu na wiek niemożliwe do przejścia ma kapłaństwo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ratować na zawsze może podchodzących przez Niego (ku) Bogu zawsze żyjąc ku wstawiać się za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bowiem nam przystało arcykapłan świętobliwy niewinny nieskazitelny który jest odłączony od grzeszników i wyższy (od) niebios który stał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nie ma co dzień konieczności tak, jak arcykapłani wcześniej za własne grzechy ofiary prowadzić następnie (za te) ludu to bowiem uczynił raz na zawsze siebie samego wzniósłszy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bowiem ludzi ustanawia arcykapłanami mających słabość słowo zaś przysięgi po Prawie Syna na wiek który jest uczyniony doskonałym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Główne zaś w (tym) co jest mówione takiego mamy arcykapłana który usiadł po prawej stronie tronu Wielkości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świętych publiczny sługa i namiotu prawdziwego który rozbił Pan a nie człowiek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arcykapłan ku przynosić dary zarówno i ofiary jest ustanawiany dlatego konieczne (by) mieć coś i Ten co przyniósłby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wprawdzie bowiem był na ziemi ani (kiedy)kolwiek byłby kapłan będących kapłanami przynoszący według Prawa dary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przykładowi i cieniowi służą (tych) niebiańskich tak, jak otrzymał wyrocznię Mojżesz zamierzając wykonać namiot patrz bowiem mówi uczyniłbyś wszystkie według wzoru który został pokazany ci na górze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różniejszej dostępuje publicznego dzieła o ile i lepszego jest przymierza pośrednik które na lepszych obietnicach ma otrzymane Prawo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pierwsze to było nienaganne nie (kiedy)kolwiek drugiego było szukane miejsce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zarzucając bowiem im mówi oto dni przychodzą mówi Pan i spełnię na dom Izraela i na dom Judy przymierze nowe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według przymierza które uczyniłem ojcom ich w dniu chwyciwszy mi rękę ich (by) wyprowadzić ich z ziemi egipskiej gdyż oni nie wytrwali w przymierzu moim i ja zaniedbałem ich mówi Pan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to przymierze które zawrę (dla) domu Izraela po dniach tych mówi Pan dając Prawo moje do myśli ich i na sercach ich napiszę je i będę im za Boga i oni będą Mi za lud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nauczałby każdy bliźni jego i każdy brat jego mówiąc poznaj Pana gdyż wszyscy będą znać Mnie od małego (z) nich aż do wielkiego (z)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życzliwy będę (dla) niesprawiedliwości ich i grzechów ich i bezprawia ich nie zostałby przypomniany (zostałyby przypomniane) już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mówić nowe uznaje za przestarzałe pierwsze zaś które jest uznane za przestarzałe i starzejące się blisko zaniknięcia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Miało wprawdzie więc i pierwsze przepisy służby zarówno święte światowe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Namiot bowiem został zbudowany pierwszy w którym zarówno świecznik i stół i przedkładanie chlebów które jest nazywany Święte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zaś drugą zasłoną namiot który jest nazywany Święte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złotą mająca kadzielnicę i arkę przymierza która jest zakrywana zewsząd złotem w której dzban złoty mający mannę i laska Aarona która zakwitła i tablice przymierza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powyżej zaś niej cherubiny chwały zacieniające ofiarę przebłagalną o których nie jest teraz mówić po części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tak które są zbudowane do wprawdzie pierwszego namiotu przez każdy wchodzą kapłani służby wypełniający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zaś drugiego raz (w) roku sam arcykapłan nie bez krwi którą przynosi za swoje i ludu grzechy popełnione nieświadomie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oznajmiając (przez) Ducha Świętego (że) jeszcze nie być objawiona świętych droga jeszcze pierwszy namiot mając miejsce postoju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przykład do pory która nastała według czego dary zarówno i ofiary są przynoszone nie mogące według sumienia uczynić doskonałymi pełniących służbę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ku pokarmom i napojom i różnym zanurzeniom i przepisom ciała aż do pory naprawy które są położone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Pomazaniec zaś przybywszy arcykapłan zmierzający dóbr przez większy i doskonalszy namiot nie ręką uczyniony to jest nie tego stworzenia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przez krew kozłów i cieląt przez zaś własną krew wszedł raz na zawsze do świętych wieczne odkupienie znalazłszy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krew byków i kozłów i popiół jałówki obsypując które są uczynione pospolitymi uświęca ku ciała czystości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wielce bardziej krew Pomazańca który przez Ducha wiecznego siebie samego przyniósł nienagannego Bogu oczyści sumienie wasze od martwych czynów ku służyć Bogu żyjącemu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to przymierza nowego pośrednik jest żeby śmierci która stała się ku odkupieniu (od tych) w pierwszym przymierzu przestępstw obietnicę wzięliby którzy są zaproszeni wiecznego dziedziczenia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przymierze śmierci konieczność (by) być przynoszonym (ten) który zawarł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przymierze bowiem przy martwym mocne skoro jeszcze nie jest silne gdy żyje (ten) który zawarł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ani pierwsze bez krwi jest poświęcone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zostało powiedziane bowiem każde przykazanie według Prawa przez Mojżesza całemu ludowi wziąwszy krew cieląt i kozłów z wodą i wełną szkarłatną i hizopem sam zarówno zwój i cały lud pokropił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to krew przymierza które przykazał do was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namiot zaś i wszystkie naczynia publicznego dzieła krwią podobnie pokropił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prawie w krwi wszystkie jest oczyszczane według Prawa i bez wylania krwi nie staje się uwolnienie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Konieczność więc wprawdzie przykłady (tych) w niebiosach tymi być oczyszczane same zaś niebiańskie lepszych ofiarami od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do ręką uczynionych świętych wszedł Pomazaniec odpowiedników prawdziwych ale do samego nieba teraz zostać objawione obliczu Boga w imieniu naszym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aby wielokrotnie przynosiłby siebie samego tak, jak arcykapłan wchodzi do świętych co roku we krwi cudzej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trzeba było Mu wielokrotnie wycierpieć od założenia świata teraz zaś raz przy końcu wieków ku unieważnienie grzechu przez ofiarę Jego jest objawiony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ile jest odkładane ludziom raz umrzeć po zaś tym sąd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Pomazaniec raz który został przyniesiony ku (temu) wielu przynieść grzechy po drugi bez grzechu zostanie ukazany (tym) Jego wyczekującym ku zbawieniu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Cień bowiem mając Prawo mających nastąpić dobrych nie sam obraz spraw co rok tymi samymi ofiarami które przynoszą na ciągłe nigdy może podchodzących uczynić doskonałymi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nie (kiedy)kolwiek powstrzymywali które są przynoszone dla- (tego) żadnej mieć już sumienia grzechów pełniący służbę raz którzy są oczyszczonymi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nich przypomnienie grzechów co rok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niemożliwe bowiem krew byków i kozłów zabrać grzechy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wchodząc na świat mówi ofiary i daru nie chciałeś ciało zaś wydoskonaliłeś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(w) całopaleniach i za grzech nie znalazłeś upodobania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powiedziałem oto przychodzę w głowicy zwoju jest napisane o mnie (by) uczynić Boże wolę Twoją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Powyżej mówiąc że ofiary i daru i całopaleń i za grzechy nie chciałeś ani znalazłeś upodobania które według Prawa są przynoszone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oto przychodzę uczynić Boże wolę Twoją znosi pierwsze aby drugie postawiłby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woli którzy są uświęceni jesteśmy przez ofiarę ciała Jezusa Pomazańca raz na zawsze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wprawdzie kapłan stawał co dzień pełniąc publiczną służbę i te same wielokrotnie przynosząc ofiary które nigdy mogą zdjąć grzechów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jeden za grzechy przyniósłszy ofiarę na ciągłe usiadł po prawej stronie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czekając aż do zostaliby położeni wrogowie Jego podnóżkiem stóp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(w) jednej bowiem ofierze uczynił doskonałymi na ciągłe którzy są uświęcani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 zaś nam i Duch Święty po bowiem przewidzieć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przymierze które zawrę względem nich po dniach tych mówi Pan dając Prawa moje do serc ich i na myśli ich napiszę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grzechów ich i bezprawia ich nie zostałyby mi przypomniane już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zaś uwolnienie (od) tych już nie ofiara za grzech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więc bracia śmiałość do wejścia (tych) świętych w krwi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poświęcił (dla) nas drogę nową i żyjącą przez zasłonę to jest ciało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kapłana wielkiego nad domem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Podchodzilibyśmy z prawdziwym sercem w pełni wiary które są pokropione serca z sumienia niegodziwego i które są umyte ciało wodą czystą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trzymalibyśmy wyznanie nadziei niewzruszonej wierny bowiem (Ten) który obiecał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dostrzegalibyśmy jedni drugich ku pobudzaniu miłości i dobrych dzieł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opuszczając zgromadzenia się swoich tak, jak zwyczaj niektórym ale zachęcając i o tak wiele bardziej ile patrzycie zbliżający się dzień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chętnie bowiem grzesząc nam po otrzymać poznanie prawdy już nie za grzechy jest pozostawiona ofiara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straszne zaś jakieś czekanie sądu i ognia żarliwość jeść mającego przyjść przeciwnych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Odrzuciwszy ktoś Prawo Mojżesza bez okazów miłosierdzia przez dwóch lub trzech świadków umiera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więcej uważacie gorszego zostanie uznany za godnego kary Syna Boga który podeptał i krew przymierza pospolitą który uznał przez którą został uświęcony i Ducha łaski który znieważył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Znamy bowiem (Tego) który powiedział Mnie ukaranie Ja odpłacę mówi Pan i znów Pan osądzi lud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Straszne wpaść w ręce Boga żyjącego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Przypominajcie sobie zaś (te) wcześniej dni w których którzy zostaliście oświeceni wielką atletyczną walką znieśliście cierpienia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wprawdzie zniewagom zarówno i uciskom którzy są uczynieni widowiskiem to zaś wspólnicy (tych) tak przechodząc przez te które stały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(z) więzami moimi współodczuliście i grabież które są dobytkiem waszym z radością przyjęliście wiedząc (że) mieć w siebie samych lepszy majątek w niebiosach i trwający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zrzucilibyście więc śmiałości waszej która ma odpłatę wielką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wytrwałości bowiem macie potrzebę aby wolę Boga uczyniwszy dostalibyście obietnicę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bowiem chwila jak wiele jak wiele przychodzący przyjdzie i nie będzie zwlekał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sprawiedliwy z wiary będzie żyć i jeśli cofnąłby się nie znajduje upodobania dusza moja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nie jesteśmy (do) wycofania się ku zgubie ale wierze ku pozyskaniu duszy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zaś wiara które są obiecanymi przez nadzieję zrozumienie spraw wykazanie nie które są widziane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tę bowiem otrzymali świadectwo starsi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rozumiemy (że) być wydoskonalone wieki wypowiedzią Boga ku (temu, że) nie z które są ukazane które są widziane stać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więcej ofiarę Abel obok Kaina przyniósł Bogu przez którą otrzymał świadectwo (że) być sprawiedliwy świadczący nad darami jego Bogu i przez nią umarłszy jeszcze mówi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Henoch został przeniesiony nie zobaczyć śmierci i nie był znaleziony dlatego, że przeniósł go Bóg przed bowiem przeniesieniem go otrzymał świadectwo bardzo spodobać się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zaś wiary niemożliwe bardzo spodobać się uwierzyć bowiem trzeba podchodzący (ku) Bogu że jest i (dla) szukających Go nagradzający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zostawszy ostrzeżonym Noe odnośnie jeszcze nie które są widzialne przyjąwszy ze czcią zbudował arkę ku zbawieniu domu jego przez którą potępił świat i według wiary sprawiedliwości stał się dziedzic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który jest wzywany Abraham okazał posłuszeństwo (by) wyjść do miejsca które miał brać do dziedziczenia i wyszedł nie wiedząc gdzie przychodzi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zamieszkał względem ziemi obietnicy jak obcej w namiotach zamieszkawszy z Izaakiem i Jakubem współdziedzicami obietnicy tej samej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 bowiem (na to) fundamenty mające miasto którego architekt i budowniczy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i ta Sara moc ku zasiewu nasienia wzięła i wbrew stosownej porze dojrzałości urodziła skoro wiernym uznała (Tego) który obiecał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z jednego zostali zrodzeni i te który jest uczyniony martwym tak, jak gwiazdy nieba (co do) mnóstwa i jakby piasek (ten) na wardze morza (ten) niezliczony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wiary umarli ci wszyscy nie wziąwszy obietnic ale z daleka je zobaczywszy i zostawszy przekonanymi i pozdrowiwszy i wyznawszy że obcy i obcokrajowcy są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 taki sposób mówiąc objawia się że ojczyzny poszukują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wprawdzie tej pamiętali z której wyszli mieli (kiedy)kolwiek porę zawrócić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lepszej pragną to jest niebiańskiego dlatego nie wstydzi się ich Bóg (jako) Bóg być przywoływany ich przygotował bowiem im miasto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przyniósł Abraham Izaaka który jest doświadczany i jednorodzonego przynosił obietnice przyjąwszy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zostało powiedziane że w Izaaku zostanie nazwane tobie nasienie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poczytawszy że i z martwych wzbudzać mocny Bóg dlatego go i ku przykładowi dostał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około mających nastąpić pobłogosławił Izaak Jakuba i Ezawa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Jakub umierając każdego (z) synów Józefa pobłogosławił i oddał cześć przed skrajem laski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Józef umierając o odejściu synów Izraela pamiętał i o kościach jego przykazał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Mojżesz który został zrodzony został ukryty (przez) trzy miesiące przez ojców jego dlatego, że zobaczyli miłe (to) dzieciątko i nie przestraszyli się rozkazu króla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Mojżesz wielki który stał się nie zgodził się być nazywanym syn córki faraona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bardziej wybrawszy sobie doznawać krzywd razem z ludem Boga niż chwilowe mieć grzechu wykorzystanie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(za) większe bogactwo uznawszy od Egiptu skarbów zniewagę Pomazańca spoglądał bowiem na odpłatę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pozostawił Egipt nie przestraszywszy się wzburzenia króla bowiem niewidzialne jak widząc stał się wytrwałym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czynił Paschę i polanie krwią aby nie niszczący pierworodne dotknąłby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przeszli Czerwone Morze jak przez suchą którego próbę wziąwszy Egipcjanie zostali pochłonięci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mury Jerycha upadły które zostały okrążone przez siedem dni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Rachab nierządnica nie zginęła razem z (tymi) którzy byli nieposłuszni przyjąwszy szpiegów wśród 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 jeszcze mówiłbym zabraknie bowiem mi który jest opisywany czas o Gedeonie Baraku zarówno i Samsonie i Jeftem Dawidzie zarówno i Samuelu i prorokach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przez wiarę zwalczyli królestwa wypracowali sprawiedliwość osiągnęli obietnice zatrzymali usta lwów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ugasili moc ognia uciekli (przed) ostrzem miecza zostali umocnieni ze słabości stali się mocni na wojnie obozy zmusili do odwrotu obcych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otrzymały kobiety z powstania martwych ich inni zaś zostali torturowani nie przyjąwszy odkupienie aby lepsze powstanie uzyskaliby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zaś szydzeń i udręk próbę przyjęli jeszcze zaś więzów i strażnicy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zostali ukamienowani zostali przecięci byli doświadczani przez morderstwo miecza umarli obeszli wkoło w owczych skórach w kozich skórach którzy mają niedostatki którzy są uciskani którym wyrządza się zło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nie był godny świat na pustkowiach którzy są przymuszeni do błąkania się (po) i górach i jaskiniach i szczelinach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 wszyscy którzy zostali poświadczeni przez wiarę nie dostali obietnicy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odnośnie nas lepsze coś który przewidział aby nie bez nas zostaliby uczynieni doskonałymi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i my tak wielki mając otaczający nas obłok świadków ciężar odłożywszy cały i dokładnie otaczający grzech z powodu wytrwałości bieglibyśmy (w) który jest położony przed nami bój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Spoglądając z daleka na (Tego) wiary początek i wodza i doskonałość Jezusa który zamiast która jest wyłożona przed Nim radości zniósł krzyż wstydu zlekceważywszy na prawej stronie zarówno tronu Boga usiadł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Porównajcie bowiem (Tego, który) taki który zniósł od grzeszników względem Jego spór aby nie osłablibyście (dla) dusz waszych które są osłabiane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aż do krwi przeciwstawialiście się przeciw grzechowi walcząc naprzeciw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całkiem zapomnieliście (o) zachęcie która wam jak synom jest mówiona Synu mój nie lekceważ karcenia Pana ani bądź osłabiany przez Niego który jest upominany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bowiem miłuje Pan koryguje biczuje zaś każdego syna którego przyjmuje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karcenie znosicie jak synom wam jest przynoszony Bóg jakim bowiem jest syn którego nie koryguje ojciec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bez jesteście karcenia którego uczestnicy stali się wszyscy zatem bękarty jesteście a nie synowie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(tych) wprawdzie (według) ciała naszego ojców mieliśmy (jako) karcących i szanowaliśmy nie wiele bardziej zostaniemy poddani Ojcu duchów i będziemy żyć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bowiem na nieliczne dni według (tego) co wydaje się im karcili (Ten) zaś dla będącej korzyścią ku być uczestnikami świętości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zaś karcenie względem wprawdzie (tego, co) będące obecnym nie zdaje się radości być ale smutek później zaś owoc pokoju (dla tych) przez nie którzy są wyćwiczeni oddaje sprawiedliwość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które są opadłe ręce i które są sparaliżowane kolana wyprostujcie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ścieżki proste uczyńcie stopami waszymi aby nie kulawy zostałby odwrócony zostałby uzdrowiony zaś bardziej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ścigajcie ze wszystkimi i uświęcenie którego bez nikt zobaczy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doglądając aby nie ktoś mający braki z dala od łaski Boga aby nie jakiś korzeń goryczy w górę rosnąc wywołałby niepokój i przez to zostaliby skalani liczni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ktoś rozpustnik lub profanujący jak Ezaw który za pokarm jeden oddał pierworództwo swoje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 bowiem że i potem chcąc odziedziczyć błogosławieństwo został odrzucony nawrócenia bowiem miejsca nie znalazł chociaż ze łzami poszukawszy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podeszliście do dającemu się dotknąć (ku) górze i zapalającemu się ogniowi i mroku i ciemności i nawałnicy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trąby dźwięku i głosu wypowiedzi który usłyszawszy odrzucili od siebie aby nie zostać przedłożone im słowo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zanosili bowiem (tego) co jest przekazane i jeśli zwierzę dotknęłoby się góry zostanie ukamienowane albo pociskiem zostanie przebite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straszne było (to) które jest pokazane Mojżesz powiedział bardzo przestraszony jestem i drżący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podeszliście ku Syjonowi górze i miastu Boga żyjącego Jeruzalem niebiańskiemu i dziesiątkom tysięcy zwiastunów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zgromadzenia ogólnego i zgromadzenia pierworodnych w niebiosach którzy są zapisani i sędziemu Bogu wszystkich i duchom sprawiedliwych które są uczynione doskonałymi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przymierza nowego pośrednikowi Jezusowi i krwi pokropienia lepiej mówiącej od Abla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aby nie odrzucilibyście od siebie (Tego) który mówi jeśli bowiem oni nie uciekli na ziemi odrzuciwszy który jest ostrzegającym wiele bardziej my od niebios którzy odwracamy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głos ziemią wstrząsnął wtedy teraz zaś obiecał mówiąc jeszcze raz Ja poruszę nie jedynie ziemią ale i niebem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jeszcze raz oznajmia które są wstrząśnięte przemieszczenie jak które są uczynione aby trwałby nie które są wstrząśnięte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królestwo niewzruszone przyjmując mielibyśmy łaskę przez którą służylibyśmy w sposób miły Bogu ze skromnością i czcią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bowiem Bóg nasz ogień trawiący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Braterstwo niech pozostaje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(o) gościnności nie zapominajcie przez tę bowiem uszli uwadze niektórzy którzy gościli zwiastunów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(o) więźniach jak którzy są razem uwięzieni (o) którym wyrządza się zło jak i oni będąc w ciele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Szacowne małżeństwo wśród wszystkich i łoże nieskazitelne rozpustników zaś i cudzołożników osądzi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Niezamiłowany w pieniądzach sposób którzy są zadowoleni z (tymi) które są obecne sam bowiem powiedział nie ciebie porzuciłbym ani nie ciebie opuściłbym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wykazując śmiałość my mówić Pan mi pomocnik i nie będę się bał co uczyni mi człowiek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(o) przewodzących wami którzy powiedzieli wam Słowo Boga których rozpatrując wyjście postępowania naśladujcie wiarę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Pomazaniec wczoraj i dzisiaj Ten sam i na wieki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Naukom różnym i obcym nie bądźcie noszeni dobre bowiem łasce być utwierdzane serce nie pokarmom w których nie odnieśli korzyści (ci) którzy postępowali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ołtarz z którego zjeść nie mają władzy namiotowi służący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bowiem jest wnoszona zwierząt krew za grzech do świętych przez arcykapłana tych ciała jest spalane poza obozem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Jezus aby uświęciłby przez własną krew lud poza bramy wycierpiał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wychodzilibyśmy do Niego poza obozu zniewagę Jego niosąc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mamy tu trwającego miasta ale mającego nastąpić poszukujemy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Jego więc przynosilibyśmy ofiarę chwały przez cały Bogu to jest owoc warg wyznających imieniu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(o) dobroczynności i wspólnocie nie zapominajcie (z) takich bowiem ofiar jest bardzo zadowolony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Okazujcie posłuszeństwo przewodzącym wami i poddawajcie się oni bowiem czuwają nad duszami waszymi jak rachunek którzy mają oddać aby z radością to czyniliby i nie wzdychając niekorzystne bowiem wam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o nas jesteśmy przekonani bowiem że dobre sumienie mamy we wszystkim dobrze chcąc postępować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Obficiej zaś zachęcam (by) to uczynić aby szybciej zostałbym przywrócony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pokoju (Ten) który wyprowadził z martwych Pasterza owiec (Tego) wielkiego w krwi przymierza wiecznego Pana naszego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umocnił was w każdym czynie dobrym ku uczynić wolę Jego czyniąc w was bardzo podobające się przed Nim przez Jezusa Pomazańca któremu chwała na wieki wieków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 zaś was bracia znoście (to) słowo zachęty i bowiem przez krótkie napisałem listem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(że) brata Tymoteusz który jest wypuszczony z którym jeśli szybciej przychodziłby zobaczę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wszystkich przewodzących wami i wszystkich świętych pozdrawiają was (ci) z Italii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z wszystkimi wami amen do Hebrajczyków zostało napisane z Italii przez Tymoteusza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2024-05-28T05:26:53Z</dcterms:modified>
</cp:coreProperties>
</file>