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Miało wprawdzie więc i pierwsze przepisy służby zarówno święte światowe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Namiot bowiem został zbudowany pierwszy w którym zarówno świecznik i stół i przedkładanie chlebów które jest nazywany Święte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zaś drugą zasłoną namiot który jest nazywany Święte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złotą mająca kadzielnicę i arkę przymierza która jest zakrywana zewsząd złotem w której dzban złoty mający mannę i laska Aarona która zakwitła i tablice przymierza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powyżej zaś niej cherubiny chwały zacieniające ofiarę przebłagalną o których nie jest teraz mówić po części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tak które są zbudowane do wprawdzie pierwszego namiotu przez każdy wchodzą kapłani służby wypełniający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zaś drugiego raz (w) roku sam arcykapłan nie bez krwi którą przynosi za swoje i ludu grzechy popełnione nieświadomie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oznajmiając (przez) Ducha Świętego (że) jeszcze nie być objawiona świętych droga jeszcze pierwszy namiot mając miejsce postoju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przykład do pory która nastała według czego dary zarówno i ofiary są przynoszone nie mogące według sumienia uczynić doskonałymi pełniących służbę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ku pokarmom i napojom i różnym zanurzeniom i przepisom ciała aż do pory naprawy które są położone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Pomazaniec zaś przybywszy arcykapłan zmierzający dóbr przez większy i doskonalszy namiot nie ręką uczyniony to jest nie tego stworzenia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przez krew kozłów i cieląt przez zaś własną krew wszedł raz na zawsze do świętych wieczne odkupienie znalazłszy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krew byków i kozłów i popiół jałówki obsypując które są uczynione pospolitymi uświęca ku ciała czystości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wielce bardziej krew Pomazańca który przez Ducha wiecznego siebie samego przyniósł nienagannego Bogu oczyści sumienie wasze od martwych czynów ku służyć Bogu żyjącemu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to przymierza nowego pośrednik jest żeby śmierci która stała się ku odkupieniu (od tych) w pierwszym przymierzu przestępstw obietnicę wzięliby którzy są zaproszeni wiecznego dziedziczenia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przymierze śmierci konieczność (by) być przynoszonym (ten) który zawarł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przymierze bowiem przy martwym mocne skoro jeszcze nie jest silne gdy żyje (ten) który zawarł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ani pierwsze bez krwi jest poświęcone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zostało powiedziane bowiem każde przykazanie według Prawa przez Mojżesza całemu ludowi wziąwszy krew cieląt i kozłów z wodą i wełną szkarłatną i hizopem sam zarówno zwój i cały lud pokropił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to krew przymierza które przykazał do was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namiot zaś i wszystkie naczynia publicznego dzieła krwią podobnie pokropił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prawie w krwi wszystkie jest oczyszczane według Prawa i bez wylania krwi nie staje się uwolnienie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Konieczność więc wprawdzie przykłady (tych) w niebiosach tymi być oczyszczane same zaś niebiańskie lepszych ofiarami od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do ręką uczynionych świętych wszedł Pomazaniec odpowiedników prawdziwych ale do samego nieba teraz zostać objawione obliczu Boga w imieniu naszym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aby wielokrotnie przynosiłby siebie samego tak, jak arcykapłan wchodzi do świętych co roku we krwi cudzej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trzeba było Mu wielokrotnie wycierpieć od założenia świata teraz zaś raz przy końcu wieków ku unieważnienie grzechu przez ofiarę Jego jest objawiony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ile jest odkładane ludziom raz umrzeć po zaś tym sąd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Pomazaniec raz który został przyniesiony ku (temu) wielu przynieść grzechy po drugi bez grzechu zostanie ukazany (tym) Jego wyczekującym ku zbawieniu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2024-05-28T08:57:46Z</dcterms:modified>
</cp:coreProperties>
</file>