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zwiastuna schodzącego z nieba mającego klucz otchłani i łańcuch wielki w ręce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chwycił smoka węża dawnego który jest oszczerca i szatan i związał go (na) tysiąc lat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rzucił go do otchłani i zamknął go i opieczętował na nim aby nie zwiódłby narody już aż zostałoby dokonane tysiąc lat i po tych trzeba on zostać rozwiązanym krótki czas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trony i usiedli na nich i wyrok został dany im i dusz które są ścięte toporem z powodu świadectwa Jezusa i z powodu Słowa Boga i którzy nie oddali cześć zwierzęciu ani obrazowi jego i nie przyjęli piętno na czoło ich i na rękę ich i ożyli i zakrólowali z Pomazańcem tysiąc lat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pozostali (z) martwych nie ożyli aż zostałoby dokonane tysiąc lat to powstanie pierwsze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i święty mający udział w powstaniu pierwszym nad tymi śmierć druga nie ma władzy ale będą kapłani Boga i Pomazańca i będą królować z Nim tysiąc lat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zostałoby dokonane tysiąc lat zostanie rozwiązany szatan ze strażnicy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wyjdzie wprowadzić w błąd narody na czterech rogach ziemi Goga i Magoga zebrać ich na wojnę których liczba jak piasek morza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weszli na szerokość ziemi i otoczyli obóz świętych i miasto które jest umiłowane i zszedł ogień od Boga z nieba i pożarł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oszczerca zwodzący ich został wrzucony do jeziora ognia i siarki gdzie zwierzę i fałszywy prorok i będą dręczeni dniem i nocą na wieki wieków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tron biały wielki i siedzącego na nim którego od oblicza uciekła ziemia i niebo i miejsce nie zostało znalezione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martwych małych i wielkich stojących przed Bogiem i zwoje zostały otworzone i zwój inny został otworzony który jest życia i zostali osądzeni martwi z (tych) którzy są zapisani w zwojach według czynów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dało morze w nim martwych i śmierć i piekło dały w nich martwych i zostali osądzeni każdy według czynów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śmierć i piekło zostały wrzucone do jeziora ognia to jest druga śmierć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ktoś nie został znaleziony w zwoju życia który jest zapisany został wrzucony do jeziora ognia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2024-05-30T06:05:27Z</dcterms:modified>
</cp:coreProperties>
</file>