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Zwój narodzenia Jezusa Pomazańca syna Dawida syna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 Izaak zaś zrodził Jakuba Jakub zaś zrodził Judasza i braci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zaś zrodził Faresa i Zarę z Tamar Fares zaś zrodził Esroma Esrom zaś zrodził Arama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zaś zrodził Aminadaba Aminadab zaś zrodził Naassona Naasson zaś zrodził Salmona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zaś zrodził Booza z Rachab Booz zaś zrodził Obeda z Rut Obed zaś zrodził Jessego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zaś zrodził Dawida króla Dawid zaś król zrodził Salomona z (tej, co) Uriasza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zrodził Roboama Roboam zaś zrodził Abiasza Abiasz zaś zrodził Asę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zaś zrodził Jozafata Jozafat zaś zrodził Jorama Joram zaś zrodził 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zaś zrodził Joatama Joatam zaś zrodził Achaza Achaz zaś zrodził Ezechiasza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zrodził Manassesa Manasses zaś zrodził Amona Amon zaś zrodził Jozjasza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zaś zrodził Jechoniasza i braci jego za przesiedlenia (do) Babilonu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przesiedlenia (do) Babilonu Jechoniasz zrodził Salatiela Salatiel zaś zrodził Zorobabela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zaś zrodził Abiuda Abiud zaś zrodził Eliakima Eliakim zaś zrodził Azora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zaś zrodził Sadoka Sadok zaś zrodził Achima Achim zaś zrodził Eliuda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zaś zrodził Eleazara Eleazar zaś zrodził Mattana Mattan zaś zrodził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zrodził Józefa męża Marii z której został zrodzony Jezus który jest nazywany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więc pokoleń od Abrahama aż do Dawida pokoleń czternaście i od Dawida aż do przesiedlenia (do) Babilonu pokoleń czternaście i od przesiedlenia (do) Babilonu aż do Pomazańca pokoleń czternaście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Jezusa Pomazańca narodzenie takie było zostawszy zaręczona bowiem matka jego Maria Józefowi zanim niż zejść się im została znaleziona w łonie mającą z 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mąż jej sprawiedliwy będąc i nie chcąc jej wystawić na pokaz chciał potajemnie opuścić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rozważywszy oto zwiastun Pana we śnie został ukazany mu mówiąc Józefie synu Dawida nie bałbyś się przyjąć Mariam żony twojej (co) bowiem w niej które zostało zrodzone z Ducha jest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 zaś syna i nazwiesz imieniem Go Jezus On bowiem zbawi lud jego z 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całe stało się aby zostałoby wypełnione co zostało powiedziane przez Pana przez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w łonie będzie mieć i urodzi syna i nazwą imię Jego Emmanuel co jest które jest tłumaczone z nami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 obudzony zaś Józef ze snu uczynił jak polecił mu zwiastun Pana i przyjął żonę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jej aż do kiedy urodziła syna jej pierworodnego i nazwał imię jego Jezus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który został zrodzony w Betlejem (w) Judei w dniach Heroda króla oto magowie ze wschodów przybyli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gdzie jest który został zrodzony Król Judejczyków zobaczyliśmy bowiem Jego gwiazdę na wschodzie i przyszliśmy oddać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Herod król został poruszony i cała Jerozolima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zebrawszy wszystkich arcykapłanów i znawców Pisma ludu wypytywał się od nich gdzie Pomazaniec jest 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mu w Betlejem (w) Judei tak bowiem jest napisane przez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Betlejem ziemio Judy wcale nie najmniejsze jesteś wśród namiestników Judy z ciebie bowiem wyjdzie przewodzący który będzie pasł lud mój Izrael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potajemnie wezwawszy magów dokładnie się dowiedział u nich (o) czas ukazującej się gwiazdy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ich do Betlejem powiedział poszedłszy uważnie wypytajcie się o dzieciątko kiedy zaś znaleźlibyście oznajmijcie mi żeby i ja przyszedłszy mógłbym oddać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wysłuchawszy króla poszli i oto gwiazda którą zobaczyli na wschodzie wyprzedziła ich aż przyszedłszy stanęła powyżej gdzie było dzieciątko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gwiazdę uradowali się radością wielką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zobaczyli dzieciątko z Marią matką Jego i upadłszy oddali cześć Mu i otworzywszy skarby ich przynieśli Mu dary złoto i kadzidło i mirrę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ostrzeżonymi we śnie nie zawrócić do Heroda przez inną drogę oddalili się do krainy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podniesionym wziął dzieciątko i matkę Jego nocą i oddalił się do Egiptu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śmierci Heroda aby zostałoby wypełnione które zostało powiedziane przez Pana przez proroka mówiącego z Egiptu wezwałem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zostało wypełnione co zostało powiedziane przez Jeremiasza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Rama został usłyszany lament i płacz i biadanie wielkie Rachel opłakując dzieci jej i nie chciała zostać pocieszoną gdyż nie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zmarł zaś Herod oto zwiastun Pana we śnie ukazuje się Józefowi w Egipcie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zostawszy podniesionym weź dzieciątko i matkę Jego i idź do ziemi Izraela zmarli bowiem szukający życia dzieciątka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podniesionym wziął dzieciątko i matkę Jego i przyszedł do ziemi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że Archelaus króluje nad Judeą zamiast Heroda ojca jego bał się tam wrócić zostawszy ostrzeżonym zaś we śnie oddalił się do części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zamieszkał w mieście które jest nazywane Nazaret żeby zostałoby wypełnione co zostało powiedziane przez proroków że Nazarejczyk zostanie nazwany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dniach tych przybywa Jan Zanurzający głoszący na pustkowiu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(o) którym zostało powiedziane przez Izajasza proroka mówiącego 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Jan miał odzienie jego z włosów wielbłąda i pas skórzany wokół biodra jego zaś pożywienie jego było szarańcze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i cała Judea i cała okolica Jordanu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zanurzani w Jordanie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licznych faryzeuszów i saduceuszów przychodzących do zanurzenia jego powiedział im płody żmij kto pokazał wam (jako) uciec od mającego przyjść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uważalibyście mówić w sobie Ojca mamy Abrahama mówię bowiem wam że może Bóg z kamieni tych wzbudzić dzieci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zanurzam was w (w) wodzie ku nawróceniu (Ten) zaś za mną przychodzący mocniejszy ode mnie jest któremu nie jestem wart sandałów unieść On was zanurzy w Duchu Świętym i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Jego do spichlerza zaś plewę spali ogniem nieugaszonym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przybywa Jezus z Galilei nad Jordanem do Jana (by) zostać zanurzonym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powstrzymywał Go mówiąc ja potrzebę mam przez Ciebie zostać zanurzonym a Ty przychodzisz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do Niego pozwól teraz tak bowiem przystające jest nam wypełnić całą sprawiedliwość wtedy dopuszcza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zostawszy zanurzonym Jezus wyszedł zaraz z wody i oto zostały otworzone Mu niebiosa i zobaczył Ducha Boga schodzącego jakby gołębica i przychodzącego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głos z niebios mówiący Ten jest Syn mój umiłowany w którym miałem upodobanie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wyprowadzony na pustkowie przez Ducha (by) zostać doświadczonym przez oszczercę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post dni czterdzieści i nocy czterdzieści później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(do) Niego (ten) poddający próbie powiedział jeśli Syn jesteś Boga powiedz aby kamienie te chleby stałyby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jest napisane nie na chlebie samym będzie żył człowiek ale na każdym przesłaniu wychodzącym przez usta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bierze Go oszczerca do świętego miasta i stawia Go na szczycie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jeśli Syn jesteś Boga rzuć się w dół jest napisane bowiem że zwiastunom Jego przykaże o Tobie i na rękach podniosą Cię by czasem nie potknąłbyś o kamień stopy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znów jest napisane nie będziesz wystawiał na próbę Pana Boga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bierze Go oszczerca na górę wysoką bardzo i ukazuje Mu wszystkie królestwa świata i chwałę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te wszystkie Ci dam jeśli upadłszy oddałbyś cześć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 odchodź szatanie jest napisane bowiem Panu Bogu twojemu będziesz oddawał cześć i Jemu samemu będziesz służył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oszczerca i oto zwiastunowie podeszli i 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że Jan został wydany oddalił się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Nazaret przyszedłszy zamieszkał w Kapernaum nadmorskim w granicach Zabulona i Neftalego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zostałoby wypełnione co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 droga morza za Jordanem Galilea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siedzący w ciemności zobaczył światło wielkie i siedzącym w krainie i cieniu śmierci światło wzeszło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zaczął Jezus głosić i mówić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Jezus obok morza Galilei zobaczył dwóch braci Szymona który jest nazywany Piotrem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chodźcie za Mną a uczynię was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sieci rybackie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zobaczył innych dwóch braci Jakuba (tego) Zebedeusza i Jana brata jego w łodzi z Zebedeuszem ojcem ich naprawiających sieci rybackie ich i wezwał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zaraz opuściwszy łódź i ojca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całą Galileę Jezus nauczając w zgromadzeniach ich i głosząc dobrą nowinę Królestwa i lecząc każdą chorobę i każdą słabość wśród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słuch (o) Nim na całą Syrię i przynosili Mu wszystkich źle mających się różnymi chorobami i męczarniami którzy są objęci i którzy są opętani przez demony i lunatykujących i sparaliżowanych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podążyły za Nim tłumy wielkie z Galilei i Dekapolu i Jerozolimy i Judei i zza Jordanu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wszedł na górę i gdy usiadł On podeszli (do) Niego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Jego nauczał ich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ubodzy - duchem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smucą się gdyż oni zostaną pocieszeni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łagodni gdyż oni odziedziczą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i którzy pragną sprawiedliwości gdyż oni zostaną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miłosierni gdyż oni doznają litości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czyści sercem gdyż oni Boga zobaczą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pokój czyniący gdyż oni synowie Boga zostaną nazwani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prześladowani ze względu na sprawiedliwość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znieważyliby was i prześladowaliby i mówiliby wszelką niegodziwą wypowiedź przeciw was kłamiący ze względu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 że zapłata wasza wielka w niebiosach tak bowiem prześladowali proroków przed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 jeśli zaś sól zostałaby pozbawiona smaku w czym zostanie posolona na nic jest silna już jeśli nie zostać wyrzuconą na zewnątrz i być deptaną przez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 świata nie może miasto zostać ukryte na górze leżące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lampę i kładą ją pod korcem ale na świeczniku i świeci wszystkim w 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zaświeci światło wasze przed ludźmi żeby zobaczyliby wasze dobre czyny i chwaliliby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obalić Prawo lub proroków nie przyszedłem obalić ale wypełnić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aż (kiedy)kolwiek przeminęłoby niebo i ziemia jota jedna lub jedna kreska nie przeminęłaby z Prawa aż (kiedy)kolwiek wszystkie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więc rozwiązałby jedno (z) przykazań tych najmniejszych i nauczałby tak ludzi najmniejszym zostanie nazwany w Królestwie Niebios który- zaś kolwiek uczyniłby i nauczałby ten wielki zostanie nazwany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jeśli nie obfitowałaby sprawiedliwość wasza bardziej (niż) znawców Pisma i faryzeuszów nie weszlibyście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dawnym nie będziesz mordować który- zaś kolwiek mordowałby winny będzie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który jest zagniewany (na) brata jego bez powodu winny będzie sądu który- zaś kolwiek powiedziałby bratu jego Raka winny będzie sanhedrynowi który- zaś kolwiek powiedziałby głupcze winny będzie w Gehennę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przynosiłbyś dar twój na ołtarzu i tam zostałoby ci przypomniane że brat twój ma coś przeciw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ofiarny twój przed ołtarzem i odchodź najpierw zostań pojednany (z) bratem twoim i wtedy przyszedłszy przynieś dar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który jest życzliwy przeciwnikowi twojemu szybko dopóki kiedy jesteś w drodze z nim by czasem nie cię wydałby przeciwnik sędziemu i sędzia ciebie wydałby podwładnemu i do strażnicy zostaniesz rzucony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ci nie wyszedłbyś stamtąd aż (kiedy)kolwiek oddałbyś ostatnie ćwierć 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przodkom nie będziesz cudzołożyć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patrzący na kobietę ku pożądać jej już dokonał cudzołóstwa (z) nią w sercu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prawe gorszy cię wyrwij je i rzuć od ciebie jest korzystne bowiem tobie aby zginąłby jeden (z) członków twoich a nie całe ciało twoje zostałoby wrzucone do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prawa twoja ręka gorszy cię odetnij ją i rzuć od ciebie jest korzystne bowiem tobie aby zginąłby jeden (z) członków twoich i nie całe ciało twoje zostałoby wrzucone w Gehennę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powiedziane zaś że który- kolwiek oddaliłby żonę jego niech da jej rozwód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który- kolwiek oddaliłby żonę jego poza sprawą nierządu czyni ją cudzołożyć i który jeśli która jest oddaloną poślubiłby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usłyszeliście że zostało powiedziane przodkom nie będziesz fałszywie przysięgał oddasz zaś Panu przysięgi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przysięgać całkiem ani na niebo gdyż tron jest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 gdyż podnóżek jest stóp Jego ani na Jerozolimę gdyż miasto jest wielkiego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twoją przysięgałbyś gdyż nie możesz jednego włosa białym lub czarnym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jest zaś słowo wasze tak tak nie nie (co) zaś ponadto te od niegodziwego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oko za oko i ząb za ząb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przeciwstawić się niegodziwemu ale który cię będzie uderzał w prawy twój policzek zwróć (ku) niemu i 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chcącemu (z) tobą zostać osądzonym i tunikę twoją wziąć zostaw mu i płaszcz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ciebie przymusi milę jedną odchodź z nim dwie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Proszącemu ciebie daj i (od) chcącego od ciebie pożyczyć nie zostałbyś odwróconym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będziesz miłował bliźniego twojego i będziesz nienawidził wroga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będziesz miłował wrogów waszych błogosławcie przeklinających was dobrze czyńcie nienawidzącym was i módlcie się za znieważających was i prześladujących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stalibyście się synowie Ojca waszego w niebiosach gdyż słońce Jego wschód sprawia na niegodziwych i dobrych i pada deszcz na sprawiedliwych i niesprawiedliwych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umiłowalibyście miłujących was jaką zapłatę macie czyż nie i celnicy to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pozdrawialibyście braci waszych jedynie co ponad czynicie czyż nie i celnicy tak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wy dojrzałymi tak, jak Ojciec wasz w niebiosach doskonały jest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(by) jałmużny waszej nie czynić wobec ludzi w celu zostać widzianym (przez) nich jeśli zaś nie zapłaty nie macie od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czyniłbyś jałmużnę nie zatrąbiłbyś przed tobą tak, jak obłudnicy czynią w zgromadzeniach i na ulicach żeby zostałaby oddana chwała przez ludzi amen mówię wam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czyniąc jałmużnę nie niech poznaje lewa strona twoja co czyni prawa strona twoja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byłaby twoja jałmużna w ukryciu i Ojciec twój widzący w ukryciu On odda ci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modliłbyś się nie będziesz tak, jak obłudnicy gdyż lubią w zgromadzeniach i na rogach placów stojąc modlić się jak- kolwiek zostaliby ukazani ludziom amen mówię wam gdyż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kiedy modliłbyś się wejdź do schowka twojego i zamknąwszy drzwi twoje pomódl się (do) Ojca twojego w ukryciu i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zaś nie paplalibyście tak, jak poganie myślą bowiem że w wielomówstwie ich zostaną wysłuchani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zostalibyście przyrównanymi (do) nich wie bowiem Ojciec wasz co potrzebę macie zanim wy poprosić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módlcie się wy Ojcze nasz w niebiosach niech zostanie uświęcone imię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Królestwo Twoje niech stanie się wola Twoja jak w 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daj nam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winy nasze jak i my odpuszczamy winowajcom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wprowadziłbyś nas w próbę ale uratuj nas z niegodziwego gdyż Twoje jest Królestwo i moc i chwała na wieki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odpuścilibyście ludziom (od) upadków ich odpuści i wam Ojciec wasz niebiański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odpuścilibyście ludziom upadki ich ani Ojciec wam odpuści upadki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pościlibyście nie stawajcie się tak, jak obłudnicy ponurzy zniekształcają bowiem oblicza ich żeby zostaliby ukazani ludziom poszczący amen mówię wam że otrzymują zapłatę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poszcząc namaść twoją głowę i oblicze twoje umyj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zostałbyś ukazany ludziom poszczący ale Ojcu twojemu w ukryciu a Ojciec twój widzący w ukryciu odda tobie w jawności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wam skarbów na ziemi gdzie mól i rdza niszczy i gdzie złodzieje przekopują się i 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zaś wam skarby w niebie gdzie ani mól ani rdza niszczy i gdzie złodzieje nie przekopują się ani kradną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będzie i serce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jeśli więc oko twoje proste byłoby całe ciało twoje świetliste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niegodziwe byłoby całe ciało twoje ciemne będzie jeśli więc światło w tobie ciemność jest ciemność jak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może dwóm panom być niewolnikiem albo bowiem jednego znienawidzi a innego będzie miłował albo jednego będzie trzymać się a innego zlekceważy nie możecie Bogu być niewolnikami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nie martwcie się (o) życie wasze co zjedlibyście i co wypilibyście ani (o) ciało wasze (w) co przyobleklibyście się czyż nie życie więcej jest (od) pożywienia i ciało (od)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ku ptakom nieba że nie sieją ani żną ani zbierają do spichlerzów a Ojciec wasz niebiański karmi je nie wy raczej przewyższacie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martwiąc się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odzienie dlaczego martwcie się zwróćcie uwagę (na) lilie pola jak wzrastają nie trudzą się ani przędą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pola dzisiaj będącą i jutro w piec która jest rzuconą Bóg tak przyodziewa nie wiele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mówiąc co zjedlibyśmy lub co wypilibyśmy lub (w) co okrylibyśmy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bowiem tych poganie poszukuje (poszukują) wie bowiem Ojciec wasz niebiański że potrzebujecie tych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zaś najpierw Królestwa Boga i sprawiedliwości jego a te wszystkie zostanie dodane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martwilibyście się na jutro bowiem jutro będzie się martwić (o) siebie wystarczające dniowi zło jego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aby nie zostalibyście osądzeni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 bowiem sądzie sądzicie zostaniecie osądzeni i w jakiej mierze mierzycie odmierzą proporcjonalnie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w twoim oku belki nie dostrzegasz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powiesz bratu twojemu pozwól wyrzuciłbym drzazgę z oka twojego a oto belka w oku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 wyrzuć najpierw belkę z oka twojego a wtedy przejrzysz się (by) wyrzucić drzazgę z oka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dalibyście świętego psom ani rzucilibyście pereł waszych przed świnie by czasem nie zdeptałyby ich wśród stóp ich i obróciwszy się rozszarpałyby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a zostanie dane wam szukajcie a znajdziecie pukajcie a zostanie otworzone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a szukający znajduje a pukającemu zostanie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jest z was człowiek którego jeśli poprosiłby syn jego (o) chleb czy kamień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rybę poprosiłby nie węża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(jak) dary dobre dawać dzieciom waszym ile więcej bardziej Ojciec wasz w niebiosach da dobre proszącym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jak- kolwiek chcielibyście aby czyniliby wam ludzie tak i wy czyńcie im takie bowiem jest Prawo i prorocy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 gdyż szeroka brama i przestronna droga prowadząca w zgubę i liczni są wchodzący przez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ciasna brama i która jest ścieśniona droga prowadząca w życie i nieliczni są znajdujący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fałszywych proroków którzy przychodzą do was w odzieniu owiec od wewnątrz zaś są wilki drapieżne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ich czy nie zbierają z cierni winne-grona lub z ostów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drzewo dobre owoce dobre czyni zaś zgniłe drzewo owoce niegodziwe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 owoców niegodziwych czynić ani drzewo zgniłe owoców dobrych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prawdziwie z owoców ich poznacie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 mówiący mi Panie Panie wejdzie do Królestwa Niebios ale czyniący wolę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powiedzą Mi w ten dzień Panie Panie nie (w) Twoim imieniu prorokowaliśmy i (w) Twoim imieniu demony wyrzucaliśmy i (w) Twoim imieniu dzieła mocy liczne uczyniliśmy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wyznam im że nigdy poznałem was odstąpcie ode Mnie czyniący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słucha moich słów tych i czyni je będzie podobny on mężowi rozumnemu który zbudował dom jego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powiały wiatry i napadły dom ten i nie upadł był ugruntowany bowiem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słuchający moich słów tych i nie czyniący ich zostanie upodobniony mężowi głupiemu który zbudował dom jego na piasku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zawiały wiatry i uderzyły dom ten i upadł a był upadek jego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zakończył Jezus słowa te były zdumiewane tłumy na naukę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nauczający ich jak władzę mający a nie jak znawcy Pisma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Zszedłszy zaś On z góry podążyły za Nim tłumy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 przyszedłszy oddał cześć Mu mówiąc Panie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dotknął go Jezus mówiąc chcę zostań oczyszczony i zaraz został oczyszczony jego trąd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patrz nikomu powiedziałbyś ale odchodź siebie pokaż kapłanowi i przynieś dar który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Jezus do Kapernaum podszedł (do) Niego setnik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chłopiec mój jest złożony w domu sparaliżowany strasznie który jest dręczony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 mu Jezus Ja przyszedłszy uleczę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setnik powiedział Panie nie jestem wart aby mi pod dach wszedłbyś ale jedynie powiedz słowo i zostanie uzdrowione chłopiec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mający pode mną samym żołnierzy i mówię (do) tego pójdź i idzie a innemu chodź a przychodzi i niewolnikowi mojemu uczyń to i 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zdziwił się i powiedział podążającym amen mówię wam ani w Izraelu tak wielką wiarę znalazłem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liczni od wschodów i zachodów przyjdą i zostaną posadzeni z Abrahamem i Izaakiem i Jakubem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Królestwa zostaną wyrzuceni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setnikowi odchodź a jak uwierzyłeś niech stanie się ci i został uzdrowiony chłopiec jego w godzinie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Piotra zobaczył teściową jego która jest złożona i gorączkującą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ręki jej i opuściła ją gorączka i została podniesiona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przyprowadzili Mu którzy są opętani przez demony licznych i wyrzucił duchy słowem i wszystkich źle mających się uleczył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Izajasza proroka mówiącego On słabości nasze wziął i choroby poniósł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 wielkie tłumy wokół niego rozkazał odpłynąć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jeden znawca Pisma powiedział Mu Nauczycielu będę podążał za Tobą gdzie jeśli poszedłbyś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(z) uczniów Jego powiedział Mu Panie pozwól mi najpierw odejść i 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podąż za Mną i pozwól martwym pogrzebać swoich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Mu do łodzi podążyli za Nim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wielkie stało się na morzu tak, że łódź być przykrywaną przez fale On zaś spał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obudzili Go mówiąc Panie uratuj nas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dlaczego trwożliwi jesteście małej wiary wtedy zostawszy podniesionym upomniał wiatry i morze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zdziwili się mówiąc jaki jest Ten że i wiatry i morze 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Mu na drugą stronę do krainy Giergiezeńczyków wyszli naprzeciw Mu dwaj którzy są opętani przez demony z grobowców wychodząc groźni bardzo że nie mieć siły kto przejść obok przez drogę tamtą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krzyczeli mówiąc co nam i Tobie Jezusie Synu Boga przyszedłeś tu przed porą dręczyć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daleko od nich stado świń liczne które jest wypasywane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demony prosiły Go mówiąc jeśli wyrzucasz nas pozwól nam odejść w stado świń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odchodźcie zaś wyszedłszy odeszły w stado świń i oto ruszyło całe stado świń w dół zbocza w morze i umarły w wodzie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pasący uciekli i odszedłszy do miasta oznajmili wszystkie i  (o tych) 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całe miasto wyszło na spotkanie Jezusowi a zobaczywszy Go poprosili żeby przeszedłby od granic ich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łodzi przeprawił się i przyszedł do własnego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 na łożu który jest złożony a zobaczywszy Jezus wiarę ich powiedział sparaliżowanemu odwagi dziecko są odpuszczone tobie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niektórzy (ze) znawców Pisma powiedzieli w sobie Ten bluźni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Jezus zamysły ich powiedział aby czemu wy rozważacie niegodziwe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jest łatwiejsze powiedzieć są odpuszczone twoje grzechy czy powiedzieć wstań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wtedy mówi sparaliżowanemu zostawszy podniesionym weź twoje łoże i odchodź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poszedł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zdziwiły się i chwaliły Boga który dał władzę taką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Jezus stamtąd zobaczył człowieka siedzącego na cle Mateuszem który jest nazywany i mówi mu podąż za Mną i 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Mu leżąc (przy stole) w domu i oto liczni celnicy i grzesznicy przyszedłszy leżeli (przy stole) razem z Jezusem i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faryzeusze powiedzieli uczniom Jego dla- czego z celnikami i grzesznikami je nauczyciel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powiedział im nie potrzebę mają którzy są silni lekarza ale źle mający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nauczcie się co jest miłosierdzia chcę a nie ofiary nie bowiem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podchodzą do Niego uczniowie Jana mówiąc dla- czego my i faryzeusze pościmy wiele zaś uczniowie twoi nie poszczą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nie mogą synowie sali weselnej smucić się przez ile z nimi jest oblubieniec przyjdą zaś dni kiedy zostałby odebrany od nich oblubieniec i wtedy będą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nakłada łaty szmaty nie zgręplowanej na płaszcz stary zrywa bowiem wypełnienie jego z płaszcza i gorsze rozdarcie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wrzucają wino nowe w bukłaki stare jeśli zaś nie są rozrywane bukłaki i wino jest wylewane i bukłaki zostaną zniszczone ale wrzucają wino nowe do bukłaków nowych i obie są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Mu mówiąc im oto przywódca jeden przyszedłszy oddał cześć Mu mówiąc że córka moja teraz umarła ale przyszedłszy nałóż rękę Twoją na nią i będzie 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podniesionym Jezus podążył za nim i 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krwawiąca dwanaście lat podszedłszy z tyłu dotknęła frędzla płaszcza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w sobie jeśli jedynie dotknęłabym się płaszcza Jego zostanę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zostawszy odwróconym i zobaczywszy ją powiedział odwagi córko wiara twoja ocaliła cię i została ocalona kobieta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Jezus do domu przywódcy i zobaczywszy flecistów i tłum robiący zgiełk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oddalcie się nie bowiem umarła dziewczynka ale śpi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 wyrzucony tłum wszedłszy chwycił rękę jej i została wzbudzona dziewczynka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wieść ta na całą ziemię 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przechodzącym stamtąd Jezusem podążyli za Nim dwaj niewidomi krzyczący i mówiący zlituj się (nad) nami Synu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do domu podeszli (do) Niego niewidomi i mówi im Jezus wierzycie że mogę to uczynić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oczu ich mówiąc według wiary waszej niech stanie się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otworzone ich oczy i szorstko upomniał ich Jezus mówiąc patrzcie nikt niech 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wyszedłszy rozpowiedzieli (o) Nim w całej ziemi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wychodząc oto przyprowadzili Mu człowieka niemego który jest opętany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wyrzuconym demon powiedział niemy i zdziwiły się tłumy mówiąc nigdy zostało ukazane takie w Izraelu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mówili przez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miasta wszystkie i wioski nauczając w zgromadzeniach ich i głosząc dobrą nowinę Królestwa i lecząc każdą chorobę i każdą słabość między ludem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ulitował się nad nimi gdyż byli którzy są osłabiani i którzy są porzuceni jakby owce nie mające pasterza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uczniom Jego wprawdzie żniwo wielkie zaś pracownicy nieliczni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Poproście więc Pana żniwa żeby wypuściłby pracowników na żniwo Jego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dwunastu uczniów Jego dał im władzę (nad) duchami nieczystymi żeby wyrzucać je i uleczać każdą chorobę i każdą słabość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dwunastu wysłanników imiona jest (są) te pierwszy Szymon który jest nazywany Piotr i Andrzej brat jego Jakub (ten) Zebedeusza i Jan brat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i Bartłomiej Tomasz i Mateusz celnik Jakub (ten) Alfeusza i Lebeusz który był przezywany Tadeusz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Iskariota i który wydał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dwunastu wysłał Jezus nakazawszy im mówiąc na drogę pogan nie odchodzilibyście i do miasta Samarytan nie weszlibyście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zaś raczej do owiec które są zgubione (z) domu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głoście mówiąc że zbliżyło się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Będących słabymi uleczcie trędowatych oczyszczajcie martwych wzbudzajcie demony wyrzucajcie darmo otrzymaliście darmo dajcie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nabywalibyście złoto ani srebro ani miedź do pasów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torbę w drogę ani dwie tuniki ani sandały ani laski godny bowiem pracownik pożywienia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które- zaś kolwiek miasto lub wioski weszlibyście wypytajcie się kto w nim godny jest i tam pozostańcie aż (kiedy)kolwiek wyszlibyście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zaś do domu pozdrówcie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dom godny niech przyjdzie pokój wasz do niego jeśli zaś nie byłby godny pokój wasz do was niech zostanie zawrócony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nie przyjąłby was ani wysłuchałby słów waszych wychodząc dom lub miasto to strząśnijcie pył (ze) stóp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lżej będzie ziemi Sodomy i Gomory w dniu sądu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wysyłam was jak owce w środek wilków stawajcie się więc rozumni jak węże i prości jak gołębice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ludzi będą wydawać bowiem was do sanhedrynów i w zgromadzeniach ich będą biczować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namiestników zaś i królów zostaniecie prowadzeni ze względu na Mnie na świadectwo im i poganom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wydaliby was nie martwilibyście się jak lub co powiedzielibyście zostanie dane bowiem wam w tej godzinie co powiecie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 jesteście mówiący ale Duch Ojca waszego mówiący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 i powstaną dzieci przeciw rodzicom i uśmiercą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przez imię Moje 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prześladowaliby was w mieście tym uciekajcie do innego amen bowiem mówię wam nie skończylibyście miast Izraela aż (kiedy)kolwiek przyszedłby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nauczyciela ani niewolnik nad pana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Wystarczające uczniowi aby stałby się jak nauczyciel jego i niewolnik jak pan jego jeśli gospodarza Belzebubem nazwali ile bardziej domowników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ich nic bowiem jest które jest zakrytym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ciemności powiedzcie w świetle i co do ucha słyszycie ogłoście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bójcie się od zabijających ciało zaś życia nie mogących zabić bójcie się zaś raczej mogący i życie i ciało zniszczyć w Gehennie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dwa wróbelki (za) assariona jest sprzedawane (są sprzedawane) i jeden z nich nie spadnie na ziemię bez Ojca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i włosy głowy wszystkie które są policzonymi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(od) wielu wróbelków przewyższacie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przyzna się wobec Mnie przed ludzi przyznam się i Ja do niego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wyparłby się Mnie wobec ludzi wyprę się go i Ja wobec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rzucić pokój na ziemię nie przyszedłem rzucić pokoju ale miecz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bowiem poróżnić człowieka przeciw ojcu jego i córkę przeciw matce jej i synową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wrogowie człowieka domownicy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Okazujący czułość ojcu lub matce nade Mnie nie jest Mnie godny i okazujący czułość syna lub córkę nade Mnie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nie bierze krzyża jego i podąża za Mną nie jest Mnie godny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znalazł życie jego zgubi je i (ten) który zgubił życie jego ze względu na Mnie znajdzie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was Mnie przyjmuje i Mnie przyjmujący przyjmuje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Przyjmujący proroka w imieniu proroka zapłatę proroka weźmie i przyjmujący sprawiedliwego w imieniu sprawiedliwego zapłatę sprawiedliwego weźmie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dałby wypić jednemu (z) małych tych kubek zimnego jedynie w imieniu ucznia amen mówię wam nie zgubiłby zapłaty jego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zarządzając dwunastoma uczniami Jego przeszedł stamtąd nauczać i głosić w miastach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usłyszawszy w więzieniu (o) czynach Pomazańca posławszy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Ty jesteś przychodzący czy innego oczekujemy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słyszycie i widzicie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Niewidomi odzyskują wzrok i kulawi chodzą trędowaci są oczyszczani i głuchoniemi słyszą martwi są wzbudzani a ubogim jest 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 gdy idą zaczął Jezus mówić tłumom o Janie co wyszliście na pustkowiu oglądać trzcinę przez wiatr która jest wstrząsana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człowieka w miękkie szaty który jest przyodziany oto miękkie noszący w domach królów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proroka tak mówię wam i więcej (niż)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o którym jest napisane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jest wzbudzony wśród zrodzonych z kobiet większy (od) Jana Zanurzającego zaś mniejszy w Królestwie Niebios większy (od)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dni Jana Zanurzającego aż do teraz Królestwo Niebios ulega gwałtowi i gwałtownicy porywają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prorocy i Prawo aż do Jana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 on jest Eliasz mający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przyrównam pokolenie to podobne jest chłopczykom na rynkach siedzącym i przemawiającym do towarzyszy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zagraliśmy na flecie wam a nie zatańczyliście śpiewaliśmy żałobne pieśni wam a nie uderzyliście się (w pierś)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ani jedzący ani pijący i mówią demona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mówią oto człowiek żarłok i nadużywający wina celników przyjaciel i grzeszników i została uznana za sprawiedliwą mądrość z dzieci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łajać miasta w których stało się najwięcej dzieł mocy Jego że nie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że jeśli w Tyrze i Sydonie stały się dzieła mocy które stały się w was dawno (kiedy)kolwiek w worze i popiele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Tyrowi i Sydonowi lżej będzie w dniu sądu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które zostało wywyższone aż do piekła zostaniesz strącone gdyż jeśli w Sodomie stały się dzieła mocy które stały się w tobie pozostały (kiedy)kolwiek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że ziemi Sodomy lżej będzie w dniu sądu niż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odpowiedziawszy Jezus powiedział wyznaję Cię Ojcze Panie nieba i ziemi że zakryłeś te przed mądrymi i rozumnymi i objawiłeś te niemowlętom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Ojcze gdyż takie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 zostało przekazane (zostały przekazane) przez Ojca mojego i nikt poznaje Syna jeśli nie Ojciec ani Ojca ktoś poznaje jeśli nie Syn i którym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do Mnie wszyscy trudzący się i którzy są obciążeni a Ja dam odpocząć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jarzmo moje na was i nauczcie się ode Mnie że łagodny jestem i pokorny sercem a znajdziecie odpoczynek duszom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jarzmo moje łagodne i ciężar mój lekki jest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poszedł Jezus (w) szabaty przez pola uprawne zaś uczniowie Jego zgłodnieli i zaczęli zrywać kłosy i 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zobaczywszy powiedzieli Mu oto uczniowie twoi czynią co nie wolno czynić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nie przeczytaliście co uczynił Dawid kiedy zgłodniał 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zjadł których nie które wolno było mu zjeść ani (tym) z nim jeśli nie kapłanom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przeczytaliście w Prawie że (w) szabaty kapłani w świątyni szabat profanują i niewinni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(od) świątyni większe jest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poznaliście co jest miłosierdzia chcę a nie ofiary nie (kiedy)kolwiek potępiliście niewinnych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jest i szabatu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przeszedłszy stamtąd przyszedł do zgromadzenia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był rękę mający uschłą i zapytali Go mówiąc czy wolno (w) szabaty uleczać aby oskarżyliby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kim będzie z was człowiek który będzie mieć owcę jedną i jeśli wpadłaby ta (w) szabaty w dół czyż nie chwyci jej i wzbudzi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więc przewyższa człowiek owcę tak, że wolno (w) szabaty dobrze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(temu) człowiekowi wyciągnij rękę twoją i wyciągnął i została przywrócona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naradę przyjęli przeciw Niemu wyszedłszy żeby Go zgubiliby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poznawszy oddalił się stamtąd i podążyły za Nim tłumy wielkie i uleczył ich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nie widocznym Go uczyniliby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zostałoby wypełnione które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chłopiec mój którego wybrałem Umiłowany mój w którym miała upodobanie dusza moja położę Ducha mojego na Nim i sąd narodom oznajmi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kłócił się ani będzie wykrzykiwał ani usłyszy ktoś na placach głos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która jest złamana nie złamie i knota który jest tlący nie zgasi aż (kiedy)kolwiek wypuściłby do zwycięstwa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imieniu Jego narody będą mieć nadzieję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 przyprowadzony Mu który jest opętany przez demona niewidomy i niemy i uleczył go tak, że niewidomy i głuchoniemy i mówić i 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zdumiewały się wszystkie tłumy i mówiły czy nie Ten jest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usłyszawszy powiedzieli Ten nie wyrzuca demony jeśli nie w Belzebula przywódcę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zaś Jezus zamysły ich powiedział im każde Królestwo które zostało podzielone przeciw sobie jest pustoszone i każde miasto lub dom który został podzielony w sobie nie zostanie ostały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szatana wyrzuca w sobie został podzielony jak więc zostanie ostałe królestwo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w Belzebula wyrzucam demony synowie wasi w kim wyrzucają przez to oni wam będą sędziowie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w Duchu Boga wyrzucam demony zatem nadeszło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 ktoś wejść w dom mocarza i rzeczy jego zagrabić jeśli nie najpierw związałby mocarza i wtedy dom jego zagrabi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wszelki grzech i bluźnierstwo zostanie odpuszczone ludziom zaś (na) Ducha bluźnierstwo nie zostanie odpuszczone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który- kolwiek powiedziałby słowo przeciw Synowi człowieka zostanie odpuszczone mu który- zaś kolwiek powiedziałby przeciw Duchowi Świętemu nie zostanie odpuszczone mu ani w tym wieku ani w nadchodzącym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uczyńcie drzewo dobre i owoc jego dobry lub uczyńcie drzewo zgniłe i owoc jego zgniły z bowiem owocu drzewo jest 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Płody żmij jak możecie dobre mówić niegodziwi będąc z bowiem obfitości serca usta mówi (mówią)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wyrzuca dobre i niegodziwy człowiek z niegodziwego skarbca wyrzuca niegodziwe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każda wypowiedź bezczynną którą jeśli powiedzieliby ludzie zdadzą za nią słowo w dzień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słów twoich zostaniesz uznany za sprawiedliwego i ze słów twoich zostaniesz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znawcy Pisma i faryzeusze mówiąc Nauczycielu chcemy od Ciebie znak zobaczyć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pokolenie niegodziwe i cudzołożne znaku poszukuje i znak nie zostanie dany mu jeśli nie znak Jonasza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był Jonasz w brzuchu wieloryba trzy dni i trzy noce tak będzie Syn człowieka w sercu ziemi trzy dni i trzy noce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że opamiętali się na głoszenie Jonasza a oto więcej (niż) Jonasz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pokoleniem tym i zasądzi je gdyż przyszła z kresów ziemi usłyszeć mądrość Salomona a oto więcej (niż) Salomon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nieczysty duch wyszedłby z człowieka przechodzi przez bezwodne miejsca szukając odpoczynku i nie znajduje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zawrócę do domu mojego skąd wyszedłem i przyszedłszy znajduje nie będące zajętym które jest zamiecionym i które jest przystrojonym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 duchów złośliwszych (od) siebie i wszedłszy mieszkają tam i staje się ostatnie człowieka tego gorsze (od) pierwszych tak będzie i pokoleniu temu niegodziwemu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tłumom oto matka i bracia Jego stanęli na zewnątrz szukając (by) Mu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oto matka Twoja i bracia Twoi na zewnątrz stoją szukając (by) Tobie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który powiedział Mu kto jest matka moja i kim są 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Jego na uczniów Jego powiedział oto matka moja i 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Kto- bowiem kolwiek uczyniłby wolę Ojca mojego w niebiosach ten mój brat i siostra i matka jest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dniu tym wyszedłszy Jezus z domu usiadł obok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do Niego tłumy wielkie tak, że On w łódź wszedłszy siedzieć i cały tłum na brzegu 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wiele w przykładach mówiąc oto wyszedł siejący 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siać on które wprawdzie padły obok drogi i przyszedł (przyszły) ptaki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kamienne gdzie nie miało ziemi wiele i zaraz wzeszło (wzeszły) z powodu (że) nie mieć głębokiej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Słońcu zaś gdy wzeszło zostało spieczone (zostały spieczone) i z powodu nie mieć korzenia został wysuszony (zostały wysuszone)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ciernie i wyrosły ciernie i zadusiły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(padły) na ziemię dobrą i dawał (dawały) owoc to wprawdzie sto to zaś sześćdziesiąt to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uczniowie powiedzieli Mu dla- czego w przykładach mówisz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że wam jest dane poznać tajemnice Królestwa Niebios tamtym zaś nie jest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 zostanie dane mu i będzie uczyniony obfitującym kto zaś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przykładach im mówię gdyż patrząc nie widzą i słuchając nie słyszą ani rozumieją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 wypełnione na nich prorokowanie Izajasza mówiące słuchem będziecie słuchać i nie zrozumielibyście i patrząc będziecie patrzeć i nie zobaczylibyście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utuczone bowiem serce ludu tego i uszami z trudem usłyszeli i oczy ich zamknęli by czasem nie zobaczyliby oczyma i uszami usłyszeliby i sercem zrozumieliby i nawróciliby się i uzdrowiłbym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zaś szczęśliwe oczy gdyż widzą i uszy wasze gdyż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że liczni prorocy i sprawiedliwi pożądali zobaczyć co widzicie a nie zobaczyli i usłyszeć co słyszycie a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posłuchajcie przykładu (o) siejącym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(Do) każdego słyszącego słowo (o) Królestwie a nie rozumiejącego przychodzi niegodziwy i porywa co jest zasiane w sercu jego ten jest obok drogi który został zasiany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kamienne co zostało zasiane ten jest słowo słuchający a zaraz z radością przyjmujący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korzenia w sobie ale niestały jest gdy stał się zaś ucisk lub prześladowanie przez słowo zaraz jest zgorszony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ciernie co zostało zasiane ten jest słowo słuchający a troska wieku tego i oszustwo bogactwa zadusza słowo i bezowocnym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ziemię dobrą co zostało zasiane ten jest słowo słuchający i rozumiejący który właśnie owoc przynosi i czyni ten wprawdzie sto ten zaś sześćdziesiąt ten zaś trzydzieści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zostało przyrównane Królestwo Niebios człowiekowi który zasiał dobre nasienie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zaś spać ludzie przyszedł jego wróg i zasiał chwast po- środku pszenicy i 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wypuściło źdźbło i owoc uczyniło wtedy został ukazany i 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niewolnicy gospodarza powiedzieli mu panie czyż nie dobre nasienie zasiałeś na twoim polu skąd więc ma chwast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wrogi człowiek to uczynił zaś niewolnicy powiedzieli mu chcesz więc odszedłszy zebralibyśmy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nie by czasem zbierając chwasty wykorzenilibyście równocześnie (z) nimi pszenicę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być rosnącym razem obu aż do żniwa i w porze żniwa powiem żniwiarzom zbierzcie najpierw chwast i zwiążcie je we wiązki ku spalić je zaś pszenicę zbierzcie do spichlerza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podał im mówiąc podobne jest Królestwo Niebios ziarnu gorczycy które wziąwszy człowiek zasiał na polu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mniejsze wprawdzie jest (od) wszystkich nasion kiedy zaś dałoby wzrost większe (od) jarzyn jest i staje się drzewo tak, że przyjść ptaki nieba i gnieździć się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przykład powiedział im podobne jest Królestwo Niebios zakwasowi który wziąwszy kobieta zmieszała w mąki pszennej satony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wszystkie powiedział Jezus w przykładach tłumom i bez przykładu nie mówił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zostałoby wypełnione co zostało powiedziane przez proroka mówiącego otworzę w przykładach usta moje wypowiem które są ukryte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zostawiwszy tłumy przyszedł do domu Jezus i podeszli do Niego uczniowie Jego mówiąc wyjaśnij nam przykład chwastów pola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siejący dobre nasienie jest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pole jest świat zaś dobre nasienie tymi są synowie Królestwa zaś chwast są synowie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wrogim który zasiał je jest oszczerca zaś żniwo koniec wieku jest zaś żniwiarzami zwiastunowie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więc jest zbierany chwast i ogniem jest spalana tak będzie na końcu wieku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 Syn człowieka zwiastunów Jego i zbiorą z Królestwa Jego wszelkie zgorszenia i czyniących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w piec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rozbłysną jak słońce w Królestwie Ojca ich 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skarbowi który jest ukryty w polu który znalazłszy człowiek ukrył i z radości jego odchodzi i wszystkie ile ma sprzedaje i kupuje pole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człowiekowi kupcowi szukającemu dobrych pereł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znalazłszy jedną drogocenną perłę odszedłszy sprzedał wszystkie ile miał i kupił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Królestwo Niebios sieci która została rzucona do morza i ze wszelkiego rodzaju która zebrała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kiedy została wypełniona wyciągnąwszy na brzeg i usiadłszy zebrali dobre do naczyń zaś bezużyteczne na zewnątrz rzucili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na końcu wieku wyjdą zwiastunowie i odłączą niegodziwych z pośród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pieca ognia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zrozumieliście te wszystkie mówią Mu tak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dla- tego każdy znawca Pisma który został uczyniony uczniem w Królestwie Niebios podobny jest człowiekowi gospodarzowi który wyrzuca ze skarbca jego nowe i stare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przykłady te przeniósł się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ojczyzny Jego nauczał ich w zgromadzeniu ich tak, że być zdumiewanymi im i mówić skąd temu mądrość ta i dzieła 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cieśli Syn czyż nie matka Jego jest nazywana Mariam a bracia Jego Jakub i Józef i Szymon i Judasz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 czyż nie wszystkie u nas są skąd więc Temu te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gorszeni w Nim zaś Jezus powiedział im nie jest prorok lekceważony jeśli nie w ojczyźnie jego i w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dzieł mocy wielu przez niewiarę ich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usłyszał Herod tetrarcha wieść (o)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chłopcom jego Ten jest Jan Zanurzający on został wzbudzony z martwych i przez to dzieła mocy dokonują się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chwyciwszy Jana związał go i umieścił w strażnicy z powodu Herodiady żony Filipa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mu Jan nie wolno ci mieć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chcąc go zabić bał się tłumu gdyż jako proroka go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Urodziny zaś gdy są prowadzone Heroda zatańczyła córka Herodiady na środku i spodobała się Herodowi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 przysięgą wyznał jej dać co jeśli poprosiłaby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która została podpuszczona przez matkę jej daj mi mówi tu na półmisku głowę Jana Zanurzającego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zasmucony król z powodu zaś przysiąg i leżących (przy stole) razem rozkazał zostać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ściął głowę Jana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przyniesiona głowa jego na półmisku i została dana dziewczynce i zaniosła matce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uczniowie jego zabrali ciało i pogrzebali je i przyszedłszy oznajmili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oddalił się stamtąd w łodzi na puste miejsce na osobności i usłuchawszy tłumy podążyły za Nim pieszo z 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zobaczył wielki tłum i ulitował się nad nimi i uleczył chorych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podeszli do Niego uczniowie Jego mówiący puste jest (to) miejsce i godzina już przeminęła rozpuść tłumy aby odszedłszy do wiosek kupiliby sobie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potrzebę mają odejść dajcie im wy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mówią Mu nie mamy tutaj jeśli nie pięć chlebów i dwie ryby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przynieście Mi je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tłumom zostać posadzonym na trawie i wziąwszy pięć chlebów i dwie ryby spojrzawszy do góry w niebo pobłogosławił i połamawszy dał uczniom chleby zaś uczniowie tłumom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 i zabrali zbywającego (z) kawałków dwanaście koszów pełnych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jedzących było mężów jakby pięć tysięcy bez kobiet i 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Jezus uczniów Jego wejść do łodzi i wyprzedzać Go na drugą stronę aż kiedy oddaliłby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oddaliwszy tłumy wszedł na górę na osobności pomodlić się wieczór zaś gdy stał się sam był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łódź już pośrodku morza była która jest nękana przez fale był bowiem przeciwny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czwartej zaś straży nocy przyszedł do nich Jezus chodząc po 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Go uczniowie po morzu chodzącego zostali poruszeni mówiąc że zjawa jest i ze strachu krzyczeli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powiedział (do) nich Jezus mówiąc bądźcie odważni Ja jestem 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Mu Piotr powiedział Panie jeśli Ty jesteś każ mi do Ciebie przyjść po wodach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przyjdź i zszedłszy z łodzi Piotr poszedł po wodach przyjść do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 wiatr mocny przestraszył się i zacząwszy być topionym krzyknął mówiąc Panie uratuj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Jezus wyciągnąwszy rękę chwycił go i mówi mu małej wiary na co zwątpiłeś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weszli oni do łodzi uciszył się wiatr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łodzi przyszedłszy oddali cześć Mu mówiąc prawdziwie Boga Syn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przeprawiwszy się przyszli na ziemię Genezaret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rozpoznawszy Go mężowie miejsca tego wysłali do wszystkich (w) okolicy tej i przynieśli Mu wszystkich źle mających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 aby jedynie dotknęliby się frędzla płaszcza Jego i ilu dotknęło się zostali uratowani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podchodzą do Jezusa z Jerozolimy znawcy Pisma i faryzeusze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czego uczniowie Twoi przekraczają przekaz starszych nie bowiem myją rąk ich kiedy chleb jedliby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dla- czego i wy przekraczacie przykazanie Boga z powodu przekazu waszego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przykazał mówiąc szanuj ojca twojego i matkę i złorzeczący ojcu lub matce śmiercią niech umiera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mówicie który- kolwiek powiedziałby ojcu lub matce dar co jeśli ode Mnie miałbyś jako pomoc i nie szanowaliby ojca jego lub matkę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unieważniliście przykazanie Boga przez przekaz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dobrze prorokował o was Izajasz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 się (do) Mnie lud ten ustami ich i wargami Mnie szanuje zaś serce ich daleko oddala się ode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Daremnie zaś czczą Mnie nauczając nauki przykazań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tłum powiedział im słuchajcie i rozumiejcie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wchodzące do ust czyni pospolitym człowieka ale wychodzące z ust to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uczniowie Jego powiedzieli Mu wiesz że faryzeusze usłyszawszy (to) słowo zostali zgorszeni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każda roślina której nie zasadził Ojciec mój niebiański zostanie wykorzeniona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 przewodnicy są niewidomi niewidomych niewidomy zaś niewidomego jeśli prowadziłby obaj do dołu wpadną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Mu wyjaśnij nam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nadal i wy nierozumni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że wszystko wchodzące do ust do żołądka mieści się i do ustępu jest wyrzucane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wychodzące z ust z serca wychodzi i te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serca wychodzą rozważania niegodziwi morderstwa cudzołóstwa nierządy kradzieże fałszywe świadectwa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jest czyniące pospolitym człowieka zaś nieumytymi rękami zjeść nie czyni pospolitym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 Jezus oddalił się do części Tyru i Sydonu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kananejska z granic tych wyszedłszy głośno wołała (do) Niego mówiąc zlituj się (nade) Mną Panie Synu Dawida córka moja źle jest opętana przez demona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odpowiedział jej słowem i podszedłszy uczniowie Jego pytali Go mówiąc oddal ją gdyż krzyczy za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zostałem wysłany jeśli nie do owiec które są zgubione (z) domu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przyszedłszy oddała cześć Mu mówiąc Panie pomóż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jest dobre wziąć chleb dzieci i rzucić szczeniętom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powiedziała tak Panie i bowiem szczenięta je (jedzą) z okruszyn padających ze stołu panów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odpowiedziawszy Jezus powiedział jej o kobieto wielka twoja wiara niech stanie się ci jak chcesz i została uzdrowiona córka jej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przeszedłszy stamtąd Jezus przyszedł do morza Galilei i wszedłszy na górę usiadł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podeszły (do) Niego tłumy wielkie mające z sobą kulawych niewidomych głuchoniemych kalekich i innych wielu i składali ich do stóp Jezusa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tłumy zdziwić się widząc głuchoniemych mówiących kalekich zdrowych kulawych chodzących i niewidomych widzących i chwalili Boga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uczniów Jego powiedział lituję się nad tłumem gdyż już dni trzy pozostają przy Mnie a nie mają co zjedliby i oddalić ich głodnych nie chcę by czasem nie zostaliby osłabieni w 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Mu uczniowie Jego skąd nam na pustkowiu chleby tak liczne żeby nasycić tłum tak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ile chlebów macie zaś powiedzieli siedem i trochę rybek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tłumom położyć się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siedem chlebów i ryby podziękowawszy połamał i dał uczniom Jego zaś uczniowie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nasyceni i zebrali zbywającego (z) kawałków siedem koszy pełnych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jedzących było cztery tysiące mężów bez kobiet i dzieciątek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oddaliwszy tłumy wszedł do łodzi i przyszedł w granice Magdaleńskie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faryzeusze i saduceusze poddając próbie zapytali Go (o) znak z nieba (by) pokazać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wieczór gdy stał się mówicie piękna pogoda czerwieni się bowiem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rano dzisiaj pora deszczowa czerwieni się bowiem posępniejące niebo obłudnicy wprawdzie oblicze nieba umiecie rozsądzać zaś znaków pór nie możecie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niegodziwe i cudzołożne znaku poszukuje i znak nie zostanie dany mu jeśli nie znak Jonasza proroka i pozostawiwszy ich 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uczniowie Jego na drugą stronę zapomnieli chlebów wziąć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patrzcie i zważcie na zakwas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rozważali w sobie mówiąc że chleba nie wzięliśmy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powiedział im dlaczego rozważacie w sobie małej wiary że chlebów nie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ani pamiętacie pięć chlebów (dla) pięciu tysięcy i ile koszów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siedem chlebów (dla) czterech tysięcy i ile koszów wzięliście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rozumiecie że nie o chlebie powiedziałem wam zważać na zakwas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że nie powiedział wystrzegać się od zakwasu chleba ale od nauki faryzeuszów i saduceuszów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Jezus do części Cezarei Filipowej pytał uczniów Jego mówiąc co (o) Mnie mówią ludzie być Synowi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(za) wprawdzie Jana Zanurzającego inni zaś Eliasza inni zaś Jeremiasza lub jednego (z)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wy zaś co (o) Mnie mówicie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Szymon Piotr powiedział Ty jesteś Pomazaniec Syn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mu szczęśliwy jesteś Szymonie bar Jona gdyż ciało i krew nie objawiły ci ale Ojciec mój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zaś ci mówię że Ty jesteś Piotr i na tej skale zbuduję moje zgromadzenie i bramy piekła nie przemogą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 klucze Królestwa Niebios i co jeśli związałbyś na ziemi będzie które jest związane w niebiosach i co jeśli rozwiązałbyś na ziemi będzie które jest rozwiązane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uczniom Jego aby nikomu mówiliby że On jest Jezus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zaczął Jezus ukazywać uczniom Jego że trzeba Mu odejść do Jerozolimy i wiele wycierpieć od starszych i arcykapłanów i znawców Pisma i zostać zabitym i trzeciego dnia zostać wzbudzonym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na bok Go Piotr zaczął upominać Go mówiąc życzliwym Ci Panie nie będzie Ci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obróciwszy się powiedział Piotrowi odchodź za Mnie szatanie zgorszenie Mi jesteś gdyż nie myślisz (o tym, co) Boga ale (co)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uczniom Jego jeśli ktoś chce za Mną przyjść niech się wyprze siebie i niech zabierze krzyż jego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duszę jego uratować zgubi ją który- zaś kolwiek zgubiłby duszę jego ze względu na Mnie znajdzie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czym bowiem ma jako pomoc człowiek jeśli świat cały zyskałby zaś dusza jego doznałaby straty lub co da człowiek w zamian za duszę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 bowiem Syn człowieka przyjść w chwale Ojca Jego ze zwiastunami Jego i wtedy odda każdemu według postępowania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są niektórzy (z) tu stojących którzy nie skosztowaliby śmierci aż (kiedy)kolwiek zobaczyliby Syna człowieka przychodzącego w Królestwie Jego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dniach sześciu bierze ze sobą Jezus Piotra i Jakuba i Jana brata jego i wprowadza ich na górę wysoką na osobności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 i zajaśniała oblicze Jego jak słońce zaś szaty Jego stał się (stały się) białe jak światło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zostali ukazani im Mojżesz i Eliasz z Nim wspólnie rozmawiając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Jezusowi Panie dobre jest nam tu być jeśli chcesz uczynilibyśmy tu trzy namioty Tobie jeden i Mojżeszowi jeden i jeden Eliaszowi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oto chmura świetlista ocieniła ich i oto głos z chmury mówiący Ten jest Syn mój umiłowany w którym upodobałem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uczniowie upadli na oblicze ich i przestraszyli się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Jezus dotknął ich i powiedział zostańcie wzbudzeni i 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zaś oczy ich nikogo zobaczyli jeśli nie Jezusa jedynego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schodząc oni z góry przykazał im Jezus mówiąc nikomu powiedzielibyście widzenia aż do kiedy Syn człowieka z martwych powstałby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 mówiąc dlaczego więc znawcy Pisma mówią że Eliasz musi przyjść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Eliasz wprawdzie przychodzi najpierw i przywróci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Eliasz już przyszedł i nie poznali go ale uczynili z nim jak chcieli tak i Syn człowieka ma cierpieć przez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uczniowie że o Janie Zanurzającym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ich do tłumu podszedł (do) Niego człowiek padając na kolana (przed)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zlituj się (nad) moim synem gdyż lunatykuje i źle cierpi wielokrotnie bowiem pada w ogień i wielokrotnie do wody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przyprowadziłem go uczniom Twoim i nie mogli go uleczyć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niewierne i które jest przewrócone aż do kiedy będę z wami aż do kiedy będę znosił was przynieście Mi go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i wyszedł z niego demon i został uleczony chłopiec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uczniowie Jezusa na osobności powiedzieli dla- czego my nie mogliśmy wyrzucić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z powodu niewiary waszej amen bowiem mówię wam jeśli mielibyście wiarę jak ziarno gorczycy powiecie górze tej przejdź stąd tam i przejdzie i nic będzie niemożliwe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rodzaj nie wychodzi jeśli nie w modlitwie i poście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Postępując zaś oni w Galilei powiedział im Jezus ma Syn człowieka być wydany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 a trzeciego dnia zostanie wzbudzony i zostali zasmuceni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oni do Kapernaum podeszli dwudrachmy biorący (do) Piotra i powiedzieli Nauczyciel wasz nie płaci cła dwudrachm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tak i gdy wszedł do domu uprzedził go Jezus mówiąc co ci zdaje się Szymonie królowie ziemi od kogo przyjmują cła lub pogłowne od synów ich czy od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od obcych powiedział mu Jezus zatem prawdziwie wolni są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nie zgorszylibyśmy ich poszedłszy do morza rzuć haczyk i wyciągnąwszy pierwszą rybę weź i otworzywszy usta jej znajdziesz stater ten wziąwszy daj im za Mnie i Ciebie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podeszli uczniowie (do) Jezusa mówiąc kto zatem większy jest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Jezus dzieciątko postawił je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amen mówię wam jeśli nie zawrócilibyście i stalibyście się jak dzieciątka nie weszlibyście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więc poniżyłby siebie jak dzieciątko to ten jest większy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przyjąłby dzieciątko takie jedno w imieniu moim Mnie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zgorszyłby jednego (z) małych tych wierzących we Mnie jest korzystne mu aby zostałby zawieszony kamień młyński ośli na szyi jego i zostałby utopiony w głębinie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przez zgorszenia konieczność bowiem jest przyjść zgorszenia nadto biada człowiekowi temu przez którego zgorszenie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ręka twoja lub stopa twoja gorszy cię odetnij je i rzuć od ciebie dobre ci jest wejść do życia kulawym niż kalekim lub dwie ręce lub dwie stopy mając zostać rzuconym do ognia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oko twoje gorszy cię wyrwij je i rzuć od ciebie dobre ci jest jednookim do życia wejść niż dwoje oczu mając zostać wyrzuconym w Gehennę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nie zlekceważylibyście jednego (z) małych tych mówię bowiem wam że zwiastunowie ich w niebiosach przez cały patrzą (na) oblicze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człowieka uratować które jest zgubione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zdaje się jeśli stałoby się jakiemuś człowiekowi sto owce i zostałaby zwiedziona jedna z nich czyż nie opuściwszy dziewięćdziesięciu dziewięciu na górach poszedłszy szuka która jest zabłąkana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stałoby się znaleźć ją amen mówię wam że raduje się z tej bardziej niż z dziewięćdziesięciu dziewięciu nie które są zabłąkane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nie jest wola wobec Ojca waszego w niebiosach aby zginąłby jeden (z) małych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zgrzeszyłby przeciw tobie brat twój odchodź i upomnij go między tobą a nim samym jeśli cię posłuchałby zyskałeś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posłuchałby weź z tobą jeszcze jednego lub dwóch aby na ustach dwóch świadków lub trzech zostałaby postawiona cała wypowiedź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posłuchałby ich powiedz zgromadzeniu jeśli zaś i zgromadzenia nie posłuchałby niech jest ci tak, jak poganin i 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ile jeśli związalibyście na ziemi będzie które jest związane w niebie i jakie jeśli rozwiązalibyście na ziemi będzie które jest rozwiązane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mówię wam że jeśli dwaj (z) was zgodziliby się na ziemi co do wszelkiej sprawy (o) którą jeśli prosiliby stanie się im u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są dwaj lub trzej którzy są zebrani w moje imię tam jestem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(do) Niego Piotr powiedział Panie jak często zgrzeszy przeciw Mnie brat mój i odpuszczę mu aż do siedmiokroć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nie mówię ci aż do siedmiokroć ale aż do siedemdziesiąt kroć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zostało przyrównane Królestwo Niebios człowiekowi królowi który chciał rozliczyć się rachunkiem z niewolnikami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Zacząwszy zaś oni rozliczać został przyprowadzony mu jeden winien dziesiątki tysięcy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mając zaś on oddać rozkazał mu pan jego zostać sprzedanym i żonę jego i dzieci i wszystkie ile miał i zostać oddane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Padłszy więc niewolnik oddał cześć mu mówiąc panie stań się cierpliwy nade mną i wszystkie ci oddam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Zlitowawszy się zaś pan niewolnika tego uwolnił go i dług odpuścił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niewolnik ten znalazł jednego (ze) współniewolników jego który był winien mu sto denarów i chwyciwszy go dusił mówiąc oddaj mi co coś jesteś winny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Upadłszy więc współniewolnik jego do stóp jego prosił go mówiąc stań się cierpliwy dla mnie a wszystko oddam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chciał ale odszedłszy wrzucił go do strażnicy aż co oddałby które jest dłużne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współniewolnicy jego (co) które stało się zostali zasmuceni bardzo i przyszedłszy wyjaśnili panu ich wszystkie (co) które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przywoławszy go pan jego mówi mu niewolniku niegodziwy cały dług ten odpuściłem ci skoro poprosiłeś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i tobie zlitować się (nad) współniewolnikiem twoim jak i ja (nad) tobą zlitowałem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rozgniewanym pan jego wydał go oprawcom aż do kiedy oddałby wszystko co jest winien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Ojciec mój niebiański uczyni wam jeśli nie odpuścilibyście każdy bratu jego z serc waszych upadków ich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słowa te przeniósł się z Galilei i przyszedł w granice Judei po drugiej stronie Jordanu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podążyły za Nim tłumy wielkie i uleczył ich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podeszli do Niego faryzeusze poddając próbie Go i mówiąc Mu czy wolno człowiekowi oddalić żonę jego dla każdej przyczyny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ze względu na to pozostawi człowiek ojca i matkę i zostanie złączony z żoną jego i będą dwoje w ciele jednym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już nie są dwoje ale ciało jedno co więc Bóg złączył człowiek nie niech rozłącza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czemu więc Mojżesz przykazał dać zwój rozwodu i oddalić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że Mojżesz z powodu zatwardziałości serca waszego pozwolił wam oddalić żony wasze od początku zaś nie stało się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który- kolwiek oddaliłby żonę jego jeśli nie z powodu nierządu i poślubiłby inną cudzołoży i która jest oddaloną poślubiwszy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 Jego jeśli taka jest przyczyna człowieka z żoną nie jest korzystne zaślubić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nie wszyscy pojmują (za) słowem tym ale którym jest 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eunuchowie którzy z łona matki zostali zrodzeni tak i są eunuchowie którzy zostali eunuchami przez ludzi i są eunuchowie którzy zostali eunuchami (przez) samych siebie z powodu Królestwa Niebios mogący pojąć niech pojmuje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 przyprowadzony (zostały przyprowadzone) mu dzieciątka aby ręce nałożyłby na nie i pomodliłby się zaś uczniowie upominali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pozwólcie dzieciątkom i nie zabraniajcie im przyjść do Mnie bowiem takich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nałożywszy (na) nie ręce odszedł stamtąd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podszedłszy powiedział (do) Niego Nauczycielu dobry co dobrego miałbym uczynić aby miałbym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mu dlaczego Mi mówisz dobry nikt dobry jeśli nie jeden Bóg jeśli zaś chcesz wejść do życia zachowaj przykazania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jakich zaś Jezus powiedział nie będziesz mordował nie będziesz cudzołożył nie będziesz kradł nie będziesz składał fałszywego świadectwa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ojca twojego i matkę i będziesz miłował bliźniego twojego jak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 wszystkie te strzegłem od młodości mojej co jeszcze brakuje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jeśli chcesz dojrzały być odchodź sprzedaj twoje które są dobytkiem i daj ubogim a będziesz miał skarb w niebie i przyjdź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młodzieniec słowo odszedł będąc zasmucony był bowiem mający posiadłości liczne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uczniom Jego amen mówię wam że z trudnością bogaty wejdzie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zaś mówię wam łatwiejsze jest wielbłądowi przez otwór igły przejść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uczniowie Jego byli zdumiewani bardzo mówiąc kto zatem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przypatrzywszy się zaś Jezus powiedział im u ludzi to niemożliwe jest u zaś Boga wszystkie możliwe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odpowiedziawszy Piotr powiedział Mu oto my opuściłem (opuściliśmy) wszystkie i podążyliśmy za Tobą co zatem będzie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amen mówię wam że wy którzy podążyliście za Mną w odrodzeniu kiedy usiedliby Syn człowieka na tronie chwały Jego usiądziecie i wy na dwunastu tronach sądząc dwanaście plemion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kto opuścił domy lub braci lub siostry lub ojca lub matkę lub żonę lub dzieci lub pola ze względu na imię moje stokrotnie otrzyma i życie wieczne odziedziczy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będą pierwsi ostatnimi i ostatni pierwszymi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bowiem jest Królestwo Niebios człowiekowi gospodarzowi który wyszedł zaraz rano wynająć pracowników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Zgodziwszy się zaś z pracownikami za denara dzień wysłał ich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około trzeciej godziny zobaczył innych stojących na rynku bezczynnych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powiedział odchodźcie i wy do winnicy i co jeśli byłoby sprawiedliwe dam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odeszli znów wyszedłszy około szóstej i dziewiątej godziny uczynił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zaś jedenastej godziny wyszedłszy znalazł innych stojących bezczynnie i mówi im dlaczego tu staliście cały dzień bezczynni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że nikt nas wynajął mówi im odchodźcie i wy do winnicy i co jeśli byłoby sprawiedliwe weźmiecie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mówi pan winnicy dozorcy jego zawołaj pracowników i oddaj im zapłatę zacząwszy od ostatnich aż do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około jedenastej godziny otrzymali po denarze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pierwsi wnioskowali że więcej otrzymają i otrzymali i oni każdy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szemrali przeciw gospodarzowi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ci ostatni jedną godzinę uczynili a równych nam ich uczyniłeś którzy znieśliśmy ciężar dnia i upał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jednemu (z) nich towarzyszu nie czynię niesprawiedliwość ci czyż nie (na) denara zgodziłeś się (ze)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twoje i odchodź chcę zaś temu ostatniemu dać jak i 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mi uczynić co chcę w moim czy oko twoje niegodziwe jest że ja dobry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 ostatni pierwszymi i pierwsi ostatnimi liczni bowiem są powołani nieliczni zaś wybrani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Jezus do Jerozolimy wziął dwunastu uczniów na osobności w drodze i 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 i Syn człowieka zostanie wydany arcykapłanom i znawcom Pisma i zasądzą Go (na)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 na wykpić i ubiczować i ukrzyżować a 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(do) Niego matka synów Zebedeusza z synami jej oddając cześć i prosząc coś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co chcesz mówi Mu powiedz aby siedliby ci dwaj synowie moi jeden z prawej strony twojej i jeden z lewej strony w Królestwie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nie wiecie (o) co prosicie możecie wypić kielich który ja zamierzam pić i zanurzeniem którym Ja jestem zanurzany zostać zanurzonymi mówią Mu możemy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wprawdzie kielich mój wypijecie i zanurzeniem którym Ja jestem zanurzany zostaniecie zanurzeni zaś usiąść z prawej strony mojej i z lewej strony mojej nie jest moje dać ale którym jest przygotowane przez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usłuchawszy dziesięciu oburzyło się na dwóch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powiedział wiecie że przywódcy pogan panują (nad) nimi i wielcy okazują władzę (nad)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 was ale który jeśli chciałby wśród was wielki stać się niech jest wasz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chciałby wśród was być pierwszy niech jest wasz niewolnik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Syn człowieka nie przyszedł zostać obsłużonym ale usłużyć i dać życie Jego okup za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wychodząc oni z Jerycha podążył za Nim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dwóch niewidomych siedzących przy drodze usłyszawszy że Jezus przechodzi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upomniał ich aby zamilczeliby zaś więcej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zawołał ich i powiedział co chcecie uczyniłbym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Panie aby zostałyby otworzone nasze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Zlitowawszy się zaś Jezus dotknął oczu ich i zaraz przejrzały ich oczy i podążyli za Nim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zbliżyli się do Jerozolimy i przyszli do Betfage do Góry Oliwnej wtedy Jezus wysłał dwóch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 poszlibyście do wioski naprzeciw was i zaraz znajdziecie oślicę która jest uwiązana i oślę z nią odwiązawszy przyprowadźcie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wam powiedziałby coś powiecie że Pan ich potrzebę ma zaraz zaś odeśle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wszystko stało się aby zostałoby wypełnione które zostało powiedziane przez proroka gdy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 oto Król twój przychodzi do ciebie łagodny i zasiadający na oślicy i oślęciu synu jucznego bydła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uczniowie i uczyniwszy tak, jak polecił im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i oślę i nałożyli na nie szaty ich i usiadły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bardzo wielki tłum rozpostarli swoje szaty na drodze inni zaś ścinali gałęzie z drzew i rozpostarli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poprzedzające i podążające krzyczały mówiąc Hosanna Synowi Dawida który jest błogosławiony przychodzący w imię Pana Hosanna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wszedł On do Jerozolimy zostało poruszone całe miasto mówiące kto jest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mówiły Ten jest Jezus prorok z Nazaretu (w)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świątyni Boga i wyrzucił wszystkich sprzedających i kupujących w świątyni i stoły wymieniających pieniądze poprzewracał i ławy sprzedających gołębie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jest napisane dom mój dom modlitwy zostanie nazwany wy zaś go uczyniliście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podeszli do Niego niewidomi i kulawi w świątyni i 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arcykapłani i znawcy Pisma dziwy które uczynił i chłopców krzyczących w świątyni i mówiących Hosanna Synowi Dawida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słyszysz co Ci mówią zaś Jezus mówi im tak nigdy przeczytaliście że z ust niemowląt i karmiących piersią wydoskonaliłeś sobie pochwałę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ich wyszedł na zewnątrz miasta do Betanii i zanocował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powracając do miasta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figowiec jeden przy drodze przyszedł do niego i nic znalazł na nim jeśli nie liście jedynie i mówi mu już więcej nie z ciebie owoc stałby się na wiek i został wysuszony od razu figowiec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uczniowie zdziwili się mówiąc jak od razu został wysuszony figowiec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ile- kolwiek poprosilibyście w modlitwie wierząc weźmiecie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On do świątyni podeszli do Niego nauczającego arcykapłani i starsi ludu mówiąc w jakiej władzy te czynisz i kto Ci dał władzę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zapytam was i Ja (o) słowo jedno które jeśli powiedzielibyście Mi i Ja wam powiem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skąd było z nieba czy z ludzi zaś rozważali w sobie mówiąc jeśli powiedzielibyśmy z nieba powie nam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powiedzielibyśmy z ludzi obawiamy się tłumu wszyscy bowiem mają Jana jako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Jezusowi powiedzieli nie wiemy powiedział im i On ani Ja mówię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wam zdaje się człowiek miał dzieci dwoje i podszedłszy do pierwszego powiedział dziecko odchodź dzisiaj pracuj w winnicy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nie chcę potem zaś pożałowawszy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podszedłszy (do) drugiego powiedział tak samo zaś odpowiedziawszy powiedział ja Panie i nie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(tych) dwóch uczynił wolę ojca mówią Mu pierwszy mówi im Jezus amen mówię wam że celnicy i nierządnice wyprzedzają was do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do was Jan w drodze sprawiedliwości i nie uwierzyliście mu zaś celnicy i nierządnice uwierzyli mu wy zaś zobaczywszy nie pożałowaliście później (by) uwierzyć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Innego przykładu posłuchajcie człowiek jakiś był gospodarz który zasadził winnicę i ogrodzeniem ją otoczył i wykopał w niej tłocznię i zbudował wieżę i wynajął ją rolnikom i odjechał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zbliżył się pora owoców wysłał niewolników jego do rolników wziąć owoce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rolnicy niewolników jego tego wprawdzie wychłostali tego zaś zabili tych zaś zostali ukamienowani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innych niewolników liczniejszych (od) pierwszych i uczynili im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wysłał do nich syna jego mówiąc uszanują syna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rolnicy zobaczywszy syna powiedzieli w sobie ten jest dziedzic chodźcie zabilibyśmy go i zatrzymalibyśmy dziedzictwo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wyrzucili na zewnątrz winnicy i zabili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przyszedłby pan winnicy co uczyni rolnikom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złych źle zgubi ich a winnicę wynajmie innym rolnikom którzy oddadzą mu owoce w porach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nigdy przeczytaliście w Pismach kamień który odrzucili budujący ten stał się w głowicy narożnika przez Pana stało się to i jest niezwykłe w oczach naszych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że zostanie odebrane od was Królestwo Boga i zostanie dane narodowi czyniącemu owoce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upadłszy na kamień ten zostanie roztłuczony na którego- zaś kolwiek upadłby roztłucze na proch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wysłuchawszy arcykapłani i faryzeusze przykłady Jego poznali że o nich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szukając (jak) Go chwycić bali się tłumów skoro zaś jak proroka Go miały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znów powiedział im w przykładach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przyrównane Królestwo Niebios człowiekowi królowi który uczynił wesela synowi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niewolników jego zaprosić którzy są zaproszeni na wesela i nie chcieli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innych niewolników mówiąc powiedzcie którzy są zaproszeni oto obiad mój przygotowałem byki moje i tuczne które są zabite i wszystkie gotowe chodźcie na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zaniedbawszy odeszli (ten) wprawdzie na własne pole (ten) zaś do handlu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chwyciwszy niewolników jego znieważyli i zabili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król został rozgniewany i posławszy wojska jego wygubił morderców tych i miasto ich podpalił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niewolnikom jego wprawdzie wesele gotowe jest zaś którzy są zaproszeni nie byli godni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na rozstaje dróg i ilu- kolwiek znaleźlibyście zaproście na wesela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niewolnicy ci na drogi zebrali wszystkich ilu znaleźli niegodziwych zarówno i dobrych i zostało zapełnione wesele leżącymi (przy stole)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król oglądać leżących (przy stole) zobaczył tam człowieka nie który jest przyobleczony w odzienie weselne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towarzyszu jak wszedłeś tu nie mając odzienia weselnego zaś został uciszony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król służącym związawszy jego stopy i ręce zabierzcie go i wyrzućcie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są powołani nieliczni zaś wybrani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poszedłszy faryzeusze naradę przyjęli żeby Go usidliliby w słowie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wysyłają Mu uczniów ich z Herodianami mówiąc Nauczycielu wiemy że szczery jesteś i drogi Boga w prawdzie nauczasz i nie ma troski Ty o nikogo nie bowiem patrzysz na oblicze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więc nam co Ci zdaje się wolno dać pogłowne Cezarowi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niegodziwość ich powiedział dlaczego Mnie doświadczacie obłudnicy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pogłównego zaś przynieśli Mu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kogo podobizna ta i napis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Cezara wtedy mówi im oddajcie więc (co) Cezara Cezarowi a (co) Boga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zdziwili się i opuściwszy Go odeszli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do Niego saduceusze mówiąc nie być powstania i 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Nauczycielu Mojżesz powiedział jeśli ktoś umarłby nie mając dzieci poślubi z powinowactwa brat jego żonę jego i wzbudzi potomstwo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(Było) zaś u nas siedmiu braci i pierwszy poślubiwszy umarł i nie mając potomstwa zostawił żonę jego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drugi i trzeci aż do siedmiu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(po) wszystkich umarła i kobieta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więc powstaniu kogo (z) siedmiu będzie żona wszyscy bowiem mieli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im jesteście wprowadzeni w błąd nie znając Pism ani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powstaniu ani zaślubiają się ani są poślubiane ale jak zwiastunowie Boga w niebie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powstaniu (z) martwych nie przeczytaliście które zostało powiedziane wam przez Boga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Abrahama i Bóg Izaaka i Bóg Jakuba nie jest Bóg Bóg martwych ale żyjących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tłumy były zdumiewane na naukę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usłyszawszy że zamknął usta saduceuszom zostali zebrani na tym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jeden z nich znawca Prawa poddając próbie Go i 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 jakie przykazanie wielkie w 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będziesz miłował Pana Boga twojego w całym sercu twoim i w całej duszy twojej i w całej myśli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pierwsze i wielkie przykazanie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zaś podobne mu będziesz miłował bliźniego twojego jak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całe Prawo i prorocy są wiszące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zebranymi zaś faryzeusze zapytał ich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wam zdaje się o Pomazańcu kogo syn jest mówią Mu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jak więc Dawid w Duchu Panem Go nazywa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Panu mojemu siądź po prawicy mojej aż (kiedy)kolwiek położyłbym wrogów twoich podnóżkiem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Dawid nazywa Go Panem jak syn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Mu odpowiedzieć słowem ani ośmielił się ktoś od tego dnia zapytać Go już dłużej nie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tłumom i 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 Mojżesza ławie usiedli znawcy Pisma i faryzeusze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ile- kolwiek powiedzieliby wam (by) zachować zachowujcie i czyńcie według zaś uczynków ich nie czyńcie mówią bowiem a nie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bowiem ciężary ciężkie i trudne do uniesienia i nakładają na ramiona ludzi zaś palcem ich nie chcą ruszyć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czyny ich czynią dla zostać zobaczonym (przez) ludzi rozszerzają zaś filakterie ich i powiększają frędzle szat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także pierwsze miejsce na wieczerzach i pierwsze siedzenia w zgromadzeniach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pozdrowienia na rynkach i być nazywanymi przez ludzi Rabbi Rabbi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pozwalalibyście się nazywać Rabbi jeden bowiem jest wasz Mistrz Pomazaniec wszyscy zaś wy bracia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ojcem nie nazywalibyście waszym na ziemi jeden bowiem jest Ojciec wasz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pozwalalibyście się nazywać mistrzowie jeden bowiem wasz jest Mistrz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większy (z) was będzie wam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wywyższy siebie zostanie poniżony i który uniży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wam znawcy Pisma i faryzeusze obłudnicy gdyż zamykacie Królestwo Niebios przed ludźmi wy bowiem nie wchodzicie ani wchodzącym pozwalacie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pożeracie domy wdów i pod pretekstem długich modlący się dla- tego otrzymacie większy wyrok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obchodzicie morze i suchy ląd (by) uczynić jednego prozelitą i kiedy stałby się czynicie go synem Gehenny bardziej podwójnie niż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przewodnicy niewidomi mówiący który- kolwiek przysięgałby na świątynię nic jest który- zaś kolwiek przysięgałby na złoto świątyni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jest złoto czy świątynia która uświęca złoto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przysięgałby na ołtarz nic jest który- zaś kolwiek przysięgałby na dar na nim jest zobowiązany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i niewidomi co bowiem większe dar czy ołtarz uświęcający dar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który przysięgał na ołtarz przysięga na niego i na wszystkie (co)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świątynię przysięga na niego i na zamieszkującego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przysięgał na niebo przysięga na tron Boga i na siedzącego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dajecie dziesięcinę (z) mięty i kopru i kminku a opuszczacie (co) cięższe (z) Prawa sąd i miłosierdzie i wiarę te trzeba było uczynić i te nie opuszczać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Przewodnicy niewidomi przecedzający komara zaś wielbłąda połykający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oczyszczacie (to, co) z zewnątrz kielicha i miski od wewnątrz zaś są pełne z grabieży i niepowściągliwości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niewidomy oczyść najpierw (to, co) wewnątrz kielicha i miski aby stałoby się i (to, co) zewnątrz ich 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podobni grobom które są pobielone które z zewnątrz wprawdzie ukazują się piękne wewnątrz zaś są pełne kości martwych i wszelkiej nieczystości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z zewnątrz wprawdzie jesteście ukazani ludziom sprawiedliwi wewnątrz zaś pełni jesteście obłudy i bezprawia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gdyż budujecie groby proroków i przystrajacie grobowce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 jeśli byliśmy w dniach ojców naszych nie (kiedy)kolwiek byliśmy wspólnicy ich w krwi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świadczycie sobie że synowie jesteście którzy zamordowali proroków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dopełnijcie miarę ojców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płody żmij jak ucieklibyście od sądu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oto Ja wysyłam do was proroków i mędrców i znawców Pisma i z nich zabijecie i ukrzyżujecie i z nich ubiczujecie w zgromadzeniach waszych i będziecie prześladowali z miasta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przyszłaby na was cała krew sprawiedliwa która jest wylewana na ziemię od krwi Abla sprawiedliwego aż do krwi Zachariasza syna Barachiasza którego zamordowaliście pomiędzy świątynią a ołtarzem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przyjdzie te wszystkie na pokolenie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którzy są wysłani do niego jak często chciałem zgromadzić dzieci twoje którym to sposobem zgromadza kura pisklęta swoje pod skrzydła a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nie Mnie zobaczylibyście od teraz aż (kiedy)kolwiek powiedzielibyście który jest błogosławiony przychodzący w imieniu Pana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Jezus wyszedł ze świątyni i podeszli uczniowie Jego (by) pokazać Mu budowle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nie widzicie wszystkie te amen mówię wam nie zostałby zostawiony tu kamień na kamieniu który nie zostanie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zaś On na Górze Oliwnej podeszli do Niego uczniowie na osobności mówiąc powiedz nam kiedy te będzie i co znak Twój przyjścia i końca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uważajcie aby nie ktoś was zwiódłby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przyjdą w imię moje mówiąc Ja jestem Pomazaniec i wielu zwiodą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Macie zaś słyszeć (o) wojnach i wieściach (o) wojnach patrzcie nie dawajcie się straszyć trzeba bowiem (aby) wszystkie stać się ale jeszcze nie jest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wzbudzony bowiem naród na naród i królestwo na królestwa i będą głód i zarazy i trzęsienia ziemi po miejscach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te początek bólów porodowych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ucisk i zabiją was i będziecie którzy są nienawidzeni przez wszystkie narody z powodu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zostaną zgorszeni liczni i jedni drugich wydadzą i znienawidzą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fałszywi prorocy zostaną wzbudzeni i zwiodą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powodu zostać pomnożonym bezprawie zostanie ochłodzona miłość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wytrwał do końca ten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ogłoszona ta dobra nowina Królestwa w całym świecie zamieszkałym na świadectwo wszystkim narodom i wtedy przyjdzie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zobaczylibyście ohydę spustoszenia które zostało powiedziane przez Daniela proroka stojącą w miejscu świętym czytający niech rozumie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Judei niech uciekają na góry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tarasie nie niech schodzi zabrać coś z 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polu nie niech zawraca wstecz zabrać szaty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zaś aby nie stałaby się ucieczka wasza zimą ani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wtedy ucisk wielki jaki nie stał się od początku świata aż do teraz ani nie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nie zostały skrócone dni te nie (kiedy)kolwiek zostało uratowane wszelkie ciało z powodu zaś wybranych zostaną skrócone dni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jeśli ktoś wam powiedziałby oto tu Pomazaniec lub tu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wzbudzeni bowiem fałszywi pomazańcy i fałszywi prorocy i będą dawać znaki wielkie i cuda tak, że wprowadzić w błąd jeśli możliwe i 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powiedzieliby wam oto na pustkowiu jest nie wyszlibyście oto w schowkach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błyskawica wychodzi od wschodów i ukazuje się aż do zachodów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jeśli byłyby zwłoki tam zostaną zebrane orły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zaś z ucisku dni tych słońce zostanie zaćmione i księżyc nie da blasku jego i gwiazdy będą spadać z nieba i moce niebios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zostanie ukazany znak Syna człowieka na niebie i wtedy będą uderzać się (w pierś) wszystkie plemiona ziemi i zobaczą Syna człowieka przychodzącego na chmurach nieba z mocą i chwałą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wyśle zwiastunów Jego z trąba dźwięku wielkiego i zgromadzą wybranych Jego z czterech wiatrów od skraju niebios aż do skrajów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figowca nauczcie się przykładu kiedy już gałąź jego stałaby się miękka i liście wytworzyłby (wytworzyłyby) wiecie że blisko lato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wszystkie te wiecie że blisko jest u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przeminęłoby pokolenie to aż (kiedy)kolwiek wszystkie te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dniu tym i godzinie nikt wie ani zwiastunowie niebios jeśli nie Ojciec mój sam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zaś dni Noego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byli w dniach przed potopem jedzący i pijący zaślubiający się i którzy za mąż wydawali aż do którego dnia wszedł Noe do arki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poznali aż przyszedł potop i zabrał wszystkich takie będzie i przyjście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dwóch będą na polu jeden jest zabrany i jeden jest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w młynie jedna jest zabrana i jedna jest zostawiona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gdyż nie wiecie jakiej godziny Pan wasz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wiecie że jeśli wiedział gospodarz jakiej straży złodziej przychodzi czuwał (kiedy)kolwiek i nie (kiedy)kolwiek pozwolił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wy stawajcie się gotowi gdyż której godziny nie domyślacie się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zatem jest wierny niewolnik i rozumny którego ustanowił pan jego nad służbą jego dawać im pożywienie w porze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nad całym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zły niewolnik ten w sercu jego zwleka pan mój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zacząłby bić współniewolników jeść zaś i pić z pijącymi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którym nie oczekuje i w godzinie której nie zna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potnie go na kawałki go i udział jego z obłudnikami położy tam będzie płacz i zgrzytanie zębów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zostanie upodobnione Królestwo Niebios dziesięciu dziewicom które wziąwszy lampy ich wyszły na spotkanie oblubieńca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zaś było z nich rozumne i pięć głupie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głupie wziąwszy lampy swoje nie wzięły z sobą oliwy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rozumne wzięły oliwę w naczyniach ich z lampami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zwleka zaś oblubieniec zdrzemnęły się wszystkie i spały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Środkiem zaś nocy krzyk stał się oto oblubieniec przychodzi wychodźcie na spotkanie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zostały podniesione wszystkie dziewice te i uporządkowały lampy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głupie rozumnym powiedziały dajcie nam z oliwy waszej gdyż lampy nasze są gasnące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 zaś rozumne mówiąc by czasem nie wystarczyłoby nam i wam idźcie zaś raczej do sprzedających i kupcie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Odchodząc zaś im kupić przyszedł oblubieniec i gotowe weszły z nim w wesela i zostały zamknięte drzwi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zaś przychodzą i pozostałe dziewice mówiąc panie panie otwórz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amen mówię wam nie znam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gdyż nie znacie dnia ani godziny o której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człowiek odjeżdżający wezwał swoich niewolników i przekazał im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temu wprawdzie dał pięć talentów temu zaś dwa temu zaś jeden każdemu według własnej możności i odjechał zaraz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zaś (ten) pięć talentów wziąwszy popracował w nich i uczynił inne pięć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(ten) dwa uzyskawszy i on inne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wziąwszy odszedłszy wykopał w ziemi i ukrył srebro pana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czasie dłuższym przychodzi pan niewolników tych i rozlicza z nimi obrachunek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(ten) pięć talentów wziąwszy przyniósł inne pięć talentów mówiąc panie pięć talentów mi przekazałeś oto inne pięć talentów zyskałem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pan jego dobrze niewolniku dobry i wierny w małych byłeś wierny nad wieloma cię ustanowię wejdź do radości pana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i (ten) dwa talenty wziąwszy powiedział panie dwa talenty mi przekazałeś oto inne dwa talenty zyskałem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pan jego dobrze niewolniku dobry i wierny w małych byłeś wierny nad wieloma cię ustanowię wejdź do radości pana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i (ten) jeden talent który otrzymał powiedział panie poznałem cię że twardy jesteś człowiek żnący gdzie nie zasiałeś i zbierający skąd nie rozsypałeś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przestraszywszy się odszedłszy ukryłem talent twój w ziemi oto masz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pan jego powiedział mu niegodziwy niewolniku i gnuśny wiedziałeś że żnę gdzie nie zasiałem i zbieram skąd nie rozsypałem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było więc ci złożyć srebro moje bankierom a przyszedłszy ja dostałem (kiedy)kolwiek moje z odsetek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więc od niego talent i dajcie mającemu dziesięć talentów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mającemu każdemu zostanie dane i będzie uczyniony obfitującym od zaś nie mającego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nieużytecznego niewolnika wyrzucajcie w ciemność zewnętrzną tam będzie płacz i zgrzytanie zębów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przyszedłby Syn człowieka w chwale Jego i wszyscy święci zwiastunowie z Nim wtedy usiądzie na tronie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zebrany (zostaną zebrane) przed Nim wszystkie narody i odłączą ich od jedni drugich tak, jak pasterz odłącza owce od kozłów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wprawdzie owce po prawej stronie Jego zaś koźlątka po lewej stronie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 Król po prawej stronie Jego chodźcie którzy są błogosławieni Ojca mojego odziedziczcie które jest przygotowane wam Królestwo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głodny bowiem i daliście Mi zjeść zapragnąłem i napoiliście Mnie obcy byłem i zabraliście do siebie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 i okryliście Mnie byłem słaby i odwiedziliście Mnie w strażnicy byłem i przyszliście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sprawiedliwi mówiąc Panie kiedy Cię zobaczyliśmy będącego głodnym i nakarmiliśmy lub będącego spragnionym i napoiliśmy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cię zobaczyliśmy obcego i zabraliśmy do siebie lub nagiego i okryliśmy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Cię zobaczyliśmy słabego lub w strażnicy i przyszliśmy do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Król powie im amen mówię wam na ile uczyniliście jednemu (z) tych braci moich najmniejszych Mnie uczyniliście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 i po lewej stronie idźcie ode Mnie którzy są przeklęci w ogień wieczny który jest przygotowany oszczercy i zwiastunom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głodny bowiem i nie daliście Mi zjeść zapragnąłem i nie napoiliście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 byłem i nie zabraliście do siebie Mnie nagi i nie okryliście Mnie słaby i w strażnicy i nie odwiedziliście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i oni mówiąc Panie kiedy Cię zobaczyliśmy będącego głodnym lub będącego spragnionym lub obcego lub nagiego lub słabego lub w strażnicy i nie usłużyliśmy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 im mówiąc amen mówię wam na ile nie uczyniliście jednemu (z) tych najmniejszych ani Mnie uczyniliście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ci w karę wieczną zaś sprawiedliwi do życia wiecznego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gdy skończył Jezus wszystkie słowa te powiedział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że za dwa dni Pascha staje się i Syn człowieka jest wydawany na zostać ukrzyżowanym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zostali zebrani arcykapłani i znawcy Pisma i starsi ludu na dziedzińcu arcykapłana który jest nazywany Kajfaszem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radzili aby Jezusa chwyciliby podstępem i 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aby nie zamęt stałby się w ludzie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gdy stał się w Betanii w domu Szymona trędowatego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kobieta flakonik alabastrowy olejku mająca bardzo drogiego i wylała na głowę Jego gdy leży (przy stole)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oburzyli się mówiąc na co zguba 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Mógł bowiem ten olejek zostać sprzedanym (za) wiele i zostać dane ubogim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powiedział im dlaczego trudności przydajecie kobiecie czyn bowiem dobry zdziałała dla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Wylawszy bowiem ten olejek ten na ciało moje ku pogrzebać Mnie uczyniła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 jeśli zostałaby ogłoszona dobra nowina ta w całym świecie zostanie opowiadana i co uczyniła ta na pamiątkę moją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poszedłszy jeden (z) dwunastu który jest nazywany Judasz Iskariota do 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co chcecie mi dać a ja wam wydam Go zaś postawili mu trzydzieści srebrników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wtedy szukał dogodnej chwili aby go wydałby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Przaśników podeszli uczniowie Jezusa mówiąc Mu gdzie chcesz przygotowalibyśmy Ci zjeść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odchodźcie do miasta do tego i tego i powiedzcie mu Nauczyciel mówi pora moja blisko jest u ciebie czynię Paschę z uczniami moimi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 jak polecił im Jezus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leżał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jedząc oni powiedział amen mówię wam że jeden z was wyda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są zasmucani bardzo zaczęli mówić Mu każdy (z) nich czy nie ja jestem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który zanurzył ze Mną w misie rękę ten Mnie wyda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tak, jak jest napisane o Nim biada zaś człowiekowi temu przez którego Syn człowieka jest wydawany dobre było Mu jeśli nie został zrodzony człowiek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Judasz wydający Go powiedział czy nie ja jestem Rabbi mówi mu ty powiedziałeś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Jedząc zaś oni wziąwszy Jezus chleb i pobłogosławiwszy połamał i dawał uczniom i powiedział weźcie zjedzcie to jest ciało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i podziękowawszy dał im mówiąc wypijcie z niego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krew moja nowego przymierza za wielu która jest wylewana na uwolnienie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nie wypiłbym od teraz z tego plonu winorośli aż do dnia tego kiedy go piłbym z wami nowy w Królestwie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 wszyscy wy zostaniecie zgorszeni we Mnie w nocy tej jest napisane bowiem uderzę pasterza i zostanie rozproszony (zostaną rozproszone) owce stada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wzbudzonym Mnie poprzedzę was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Mu jeśli i wszyscy zostaną zgorszeni w Tobie ja nigdy zostanę zgorszony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 amen mówię ci że w tej nocy zanim kogut zapiać trzykrotnie wyprzesz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nawet jeśli trzeba byłoby mnie z Tobą umrzeć nie Ciebie wyprę się podobnie i wszyscy uczniowie powiedzieli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z nimi Jezus do miejsca które jest nazywane Getsemane i mówi uczniom usiądźcie tutaj aż kiedy odszedłszy pomodliłbym się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ze sobą Piotra i dwóch synów Zebedeusza zaczął być smuconym i niepokoić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zasmucona jest dusza moja aż do śmierci pozostańcie tu i czuwajcie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naprzód poszedłszy nieco upadł na oblicze Jego modląc się i mówiąc Ojcze mój jeśli możliwe jest niech ominie ode Mnie kielich ten jednak nie jak Ja chcę ale jak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uczniów i znajduje ich śpiącymi i mówi Piotrowi tak nie mieliście siły jedną godzinę czuwać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 drugi raz odszedłszy pomodlił się mówiąc Ojcze mój jeśli nie może ten kielich przejść obok ode Mnie jeśli nie go wypiłbym niech stanie się wola Twoja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znajduje ich znów śpiących były bowiem ich oczy które są obciążone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 odszedłszy znów pomodlił się po trzeci (to) samo słowo powiedziawszy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uczniów Jego i mówi im śpicie w końcu i odpoczywacie oto zbliżyła się godzina i Syn człowieka jest wydawany w ręce 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szlibyśmy oto zbliżył się wydający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On mówiąc oto Judasz jeden (z) dwunastu przyszedł i z nim tłum wielki z mieczami i kijami od arcykapłanów i starszych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wydający Go dał im znak mówiąc którego- kolwiek pocałowałbym Ten jest chwyćcie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podszedłszy Jezus powiedział witaj Rabbi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towarzyszu na co jesteś obecny wtedy podszedłszy położyli ręce na Jezusa i chwycili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z Jezusa wyciągnąwszy rękę wyciągnął miecz jego i uderzywszy niewolnika arcykapłana pozbawił go 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 wróć twój miecz na miejsce jego wszyscy bowiem wziąwszy miecz od miecza zginą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uważasz że nie mogę teraz poprosić Ojca mojego i postawi przy Mnie więcej niż dwanaście legionów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zostałyby wypełnione Pisma że tak trzeba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tę godzinę powiedział Jezus tłumom jak na bandytę wyszliście z mieczami i kijami ująć Mnie co dzień u was siedziałem nauczając w świątyni i nie schwytaliście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całe stało się aby zostałyby wypełnione Pisma proroków wtedy uczniowie wszyscy opuściwszy Go uciekli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chwyciwszy Jezusa odprowadzili do Kajfasza arcykapłana gdzie znawcy Pisma i starsi zostali zebrani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podążał za Nim z daleka aż do dziedzińca arcykapłana i wszedłszy wewnątrz usiadł z podwładnymi zobaczyć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starsi i sanhedryn cały szukali fałszywego świadectwa przeciw Jezusowi żeby Go uśmierciliby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 i wielu fałszywych świadków którzy podeszli nie znaleźli później zaś podszedłszy dwóch fałszywych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Ten powiedział mogę obalić świątynię Boga i przez trzy dni zbudować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arcykapłan powiedział Mu nic odpowiadasz co ci Ciebie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milczał i odpowiedziawszy arcykapłan powiedział Mu zaprzysięgam Cię na Boga żyjącego aby nam powiedziałbyś jeśli Ty jesteś Pomazaniec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 ty powiedziałeś nadto mówię wam od teraz zobaczycie Syna człowieka siedzącego z prawej strony mocy i przychodzącego na chmurach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szaty jego mówiąc że zbluźnił cóż jeszcze potrzebę mamy świadków oto teraz usłyszeliście bluźnierstwo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zdaje się zaś odpowiedziawszy powiedzieli winny śmierci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spluwali na oblicze Jego i policzkowali Go zaś uderzali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prorokuj nam Pomazańcu kto jest który uderzył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na zewnątrz usiadł na dziedzińcu i podeszła (do) Niego jedna służąca mówiąca i Ty byłeś z Jezusem Galilejczykiem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wyparł się przed wszystkimi mówiąc nie wiem co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on do bramy zobaczyła go inna i mówi tam i ten był z Jezusem Nazarejczykiem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wyparł się z przysięgą że nie znam (tego)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chwili zaś podszedłszy stając powiedzieli Piotrowi prawdziwie i ty z Nim jesteś i bowiem mowa twoja jawnym cię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zaklinać i przysięgać że nie znam (tego) człowieka i zaraz kogut zapiał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przypomniane Piotr(owi) wypowiedź Jezusa które powiedział mu że zanim kogut zapiać trzykrotnie wyprzesz się Mnie i wyszedłszy na zewnątrz zapłakał gorzko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gdy stało się naradę wzięli wszyscy arcykapłani i starsi ludu przeciw Jezusowi żeby uśmiercić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 Go odprowadzili i wydali Go Poncjuszowi Piłatowi namiestnikowi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zobaczywszy Judasz wydający Go że został zasądzony pożałowawszy zwrócił trzydzieści srebrników arcykapłanom i starszym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zgrzeszyłem wydawszy krew niewinną zaś powiedzieli co do nas ty zobaczysz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rzuciwszy srebrniki w świątyni oddalił się i odszedłszy powiesił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wziąwszy srebrniki powiedzieli nie wolno rzucić je do korban skoro oszacowanie krwi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Naradę zaś wziąwszy kupili za nie pole garncarza na grób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zostało nazwane pole to Pole Krwi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zostało wypełnione co zostało powiedziane przez Jeremiasza proroka mówiącego i przyjęli trzydzieści srebrników oszacowanie który jest oszacowany którego szacowali przez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 jak polecił mi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stał przed namiestnikiem i zapytał Go namiestnik mówiąc Ty jesteś król Judejczyków zaś Jezus powiedział mu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być oskarżonym On przez arcykapłanów i starszych nic odpowiedział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Piłat nie słyszysz ile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odpowiedział mu w ani jednej wypowiedzi tak, że dziwić się namiestnik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święto miał w zwyczaju namiestnik uwolnić jednego tłumowi więźnia którego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zaś wtedy więźnia znacznego który jest nazywany Barabaszem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zebranymi więc oni powiedział im Piłat kogo chcecie uwolniłbym wam Barabasza czy Jezusa który jest nazywany Pomazańcem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 że przez zawiść wydali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Siedząc zaś on na trybunie wysłała do niego żona jego mówiąc nic tobie i sprawiedliwemu temu wiele bowiem wycierpiałam dzisiaj we śnie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starsi przekonali tłumy aby prosiłyby o Barabasza zaś Jezusa zgubiliby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namiestnik powiedział im kogo chcecie z dwóch uwolniłbym wam zaś powiedzieli Barabasza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 co więc uczynię Jezusowi który jest nazywany Pomazańcem mówią mu wszyscy niech zostanie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powiedział co bowiem złego uczynił zaś bardziej krzyczeli mówiąc niech zostanie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Piłat że nic pomaga ale bardziej zamęt staje się wziąwszy wodę umył ręce naprzeciw tłumu mówiąc niewinny jestem od krwi sprawiedliwego Tego wy zobaczycie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cały lud powiedział krew Jego na nas i na dzieci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uwolnił im Barabasza zaś Jezusa ubiczowawszy wydał aby zostałby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namiestnika wziąwszy ze sobą Jezusa do pretorium zebrali do Niego całą kohortę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z Niego włożyli Mu płaszcz szkarłatny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splótłszy wieniec z cierni nałożyli na głowę Jego i trzcinę na prawicy Jego i upadłszy na kolana przed Nim wykpili Go mówiąc witaj król(u)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splunąwszy na Niego wzięli trzcinę i bili w głowę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wykpili Go zdjęli z Niego płaszcz i przyoblekli Go (w) szaty Jego i odprowadzili Go ku ukrzyżować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znaleźli człowieka Cyrenejczyka imieniem Szymon tego przymusili aby podniósłby krzyż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na miejsce które jest nazywane Golgotą co jest które jest nazywane Czaszki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winny ocet z żółcią który jest zmieszany i skosztowawszy nie chciał wypić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Ukrzyżowawszy zaś Go rozdzielili szaty Jego rzucając los aby zostałoby wypełnione co zostało powiedziane przez proroka rozdzielili szaty moje sobie i za odzienie moje rzucili los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siedząc strzegli Go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nałożyli ponad głowę Jego przyczynę (kary) Jego które jest napisane Ten jest Jezus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są krzyżowani z Nim dwaj bandyci jeden z prawej strony i jeden z lewej strony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przechodzący spotwarzali Go poruszając głowami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obalający świątynię i w trzy dni budujący uratuj siebie jeśli Syn jesteś Boga zejdź z 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arcykapłani kpiący ze znawcami Pisma i starszymi mówili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 siebie nie może uratować jeśli król Izraela jest niech zejdzie teraz z krzyża a uwierzymy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ufność na Boga niech uratuje teraz Go jeśli chce Go powiedział bowiem że Boga jestem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samo i bandyci którzy zostali ukrzyżowani razem z Nim znieważali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szóstej godziny 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dziewiątej godzinie wykrzyknął Jezus głosem wielkim mówiąc Eli Eli lamma sabachtani to jest Boże mój Boże mój dla- czego Mnie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(z) tam stojących usłyszawszy mówili że Eliasza woła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podbiegłszy jeden z nich i wziąwszy gąbkę wypełniwszy także winnym octem i włożywszy na trzcinę poił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mówili pozwól zobaczylibyśmy czy przychodzi Eliasz który zbawi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znów zawoławszy głosem wielkim oddał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zasłona świątyni została rozdarta na dwoje z góry aż do dołu i ziemia została poruszona i skały zostały rozłamane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grobowce zostały otworzone i liczne ciała którzy są uśpieni świętych zostały wzbudzone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 grobowców po wzbudzeniu Jego weszły do świętego miasta i zostały objawione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 i z nim zachowujący Jezusa zobaczywszy trzęsienie ziemi i (to) którzy stali się przestraszyli się bardzo mówiąc prawdziwie Boga Syn był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tam kobiety liczne z daleka oglądające które podążyły za Jezusem od Galilei służąc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była Maria Magdalena i Maria Jakuba i Jozesa matka i matka synów Zebedeusza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przyszedł człowiek bogaty z Arymatei imieniem Józef który i sam został uczniem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do Piłata poprosił (o) ciało Jezusa wtedy Piłat rozkazał (by) zostać oddane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ciało Józef owinął je płótnem 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Go w nowym jego grobowcu który wyciosał w skale i zatoczywszy kamień wielki (na) otwór wejściowy grobowca odszedł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tam Maria Magdalena i inna Maria siedzące naprzeciw grobu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następnego dnia który jest po Dniu Przygotowania zostali zebrani arcykapłani i faryzeusze u 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panie zostało przypomniane nam że Ten zwodziciel powiedział jeszcze żyjąc po trzech dniach jestem wzbudzany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więc zostać zabezpieczonym grób aż do trzeciego dnia by czasem nie przyszedłszy uczniowie Jego nocą ukradliby Go i mówiliby ludowi został wzbudzony z martwych i będzie ostatnie zwiedzenie gorsze (od) pierwszego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Piłat macie straż odchodźcie zabezpieczcie jak umiecie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poszedłszy zabezpieczyli grób opieczętowawszy kamień ze strażą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zaś (po) szabatach świtając ku pierwszemu tygodni przyszła Maria Magdalena i inna Maria zobaczyć grób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ziemi stało się wielkie zwiastun bowiem Pana zstąpiwszy z nieba podszedłszy odtoczył kamień od otworu wejściowego i usiadł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wygląd jego jak błyskawica i odzienie jego białe jakby śnieg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strachu (przed) nim zostali poruszeni strzegący i stali się jakby martwi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zwiastun powiedział kobietom nie bójcie się wy wiem bowiem że Jezusa który jest ukrzyżowany szukacie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 został wzbudzony bowiem tak, jak powiedział chodźcie zobaczcie miejsce gdzie był położony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szybko poszedłszy powiedzcie uczniom Jego że został wzbudzony z martwych i oto poprzedza was do Galilei tam Go zobaczycie oto powiedziałem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szybko z grobowca ze strachem i radością wielką pobiegły oznajmić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poszły oznajmić uczniów Jego I oto Jezus wyszedł naprzeciw je mówiąc radujcie się zaś podszedłszy chwyciły się Jego stóp i oddały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 nie bójcie się odchodźcie oznajmijcie braciom moim aby odeszliby do Galilei a tam Mnie zobaczą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one oto niektórzy (ze) straży przyszedłszy do miasta oznajmili arcykapłanom wszystkie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zebranymi ze starszymi naradę także wziąwszy srebrniki warte dali żołnierzom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powiedzcie że uczniowie Jego nocą przyszedłszy ukradli Go nam gdy jesteśmy śpiący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zostałoby usłyszane to u namiestnika my przekonamy go i was wolnymi od trosk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wziąwszy srebrniki uczynili jak zostali nauczeni i zostało rozpowiedziane słowo to u Judejczyków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jedenastu uczniów poszło do Galilei na górę gdzie wskazał im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Go oddali cześć Mu zaś zwątpili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Jezus powiedział im mówiąc została dana Mi wszelka władza na 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więc uczyńcie uczniami wszystkie narody zanurzając je w imię Ojca i Syna i Świętego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ich zachowywać wszystkiego ile przekazałem wam i oto Ja z wami jestem wszystkie dni aż do końca wieku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2024-04-19T15:07:45Z</dcterms:modified>
</cp:coreProperties>
</file>