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Zwój narodzenia Jezusa Pomazańca syna Dawida syna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Izaaka Izaak zaś zrodził Jakuba Jakub zaś zrodził Judasza i braci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zaś zrodził Faresa i Zarę z Tamar Fares zaś zrodził Esroma Esrom zaś zrodził Arama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zaś zrodził Aminadaba Aminadab zaś zrodził Naassona Naasson zaś zrodził Salmona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zaś zrodził Booza z Rachab Booz zaś zrodził Obeda z Rut Obed zaś zrodził Jessego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zaś zrodził Dawida króla Dawid zaś król zrodził Salomona z (tej, co) Uriasza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zrodził Roboama Roboam zaś zrodził Abiasza Abiasz zaś zrodził Asę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zaś zrodził Jozafata Jozafat zaś zrodził Jorama Joram zaś zrodził Ozjasza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zaś zrodził Joatama Joatam zaś zrodził Achaza Achaz zaś zrodził Ezechiasza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zrodził Manassesa Manasses zaś zrodził Amona Amon zaś zrodził Jozjasza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zaś zrodził Jechoniasza i braci jego za przesiedlenia (do) Babilonu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zaś przesiedlenia (do) Babilonu Jechoniasz zrodził Salatiela Salatiel zaś zrodził Zorobabela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 zaś zrodził Abiuda Abiud zaś zrodził Eliakima Eliakim zaś zrodził Azora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Azor zaś zrodził Sadoka Sadok zaś zrodził Achima Achim zaś zrodził Eliuda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Eliud zaś zrodził Eleazara Eleazar zaś zrodził Mattana Mattan zaś zrodził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zrodził Józefa męża Marii z której został zrodzony Jezus który jest nazywany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więc pokoleń od Abrahama aż do Dawida pokoleń czternaście i od Dawida aż do przesiedlenia (do) Babilonu pokoleń czternaście i od przesiedlenia (do) Babilonu aż do Pomazańca pokoleń czternaście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Jezusa Pomazańca narodzenie takie było zostawszy zaręczona bowiem matka jego Maria Józefowi zanim niż zejść się im została znaleziona w łonie mającą z 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mąż jej sprawiedliwy będąc i nie chcąc jej wystawić na pokaz chciał potajemnie opuścić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 rozważywszy oto zwiastun Pana we śnie został ukazany mu mówiąc Józefie synu Dawida nie bałbyś się przyjąć Mariam żony twojej (co) bowiem w niej które zostało zrodzone z Ducha jest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 zaś syna i nazwiesz imieniem Go Jezus On bowiem zbawi lud jego z grzechów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całe stało się aby zostałoby wypełnione co zostało powiedziane przez Pana przez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w łonie będzie mieć i urodzi syna i nazwą imię Jego Emmanuel co jest które jest tłumaczone z nami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 obudzony zaś Józef ze snu uczynił jak polecił mu zwiastun Pana i przyjął żonę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jej aż do kiedy urodziła syna jej pierworodnego i nazwał imię jego Jezus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2024-04-25T17:24:59Z</dcterms:modified>
</cp:coreProperties>
</file>