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dwunastu uczniów Jego dał im władzę (nad) duchami nieczystymi żeby wyrzucać je i uleczać każdą chorobę i każdą słabość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dwunastu wysłanników imiona jest (są) te pierwszy Szymon który jest nazywany Piotr i Andrzej brat jego Jakub (ten) Zebedeusza i Jan brat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i Bartłomiej Tomasz i Mateusz celnik Jakub (ten) Alfeusza i Lebeusz który był przezywany Tadeusz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Kananejczyk i Judasz Iskariota i który wydał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dwunastu wysłał Jezus nakazawszy im mówiąc na drogę pogan nie odchodzilibyście i do miasta Samarytan nie weszlibyście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zaś raczej do owiec które są zgubione (z) domu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Idąc zaś głoście mówiąc że zbliżyło się Królestwo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Będących słabymi uleczcie trędowatych oczyszczajcie martwych wzbudzajcie demony wyrzucajcie darmo otrzymaliście darmo dajcie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nabywalibyście złoto ani srebro ani miedź do pasów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torbę w drogę ani dwie tuniki ani sandały ani laski godny bowiem pracownik pożywienia jego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które- zaś kolwiek miasto lub wioski weszlibyście wypytajcie się kto w nim godny jest i tam pozostańcie aż (kiedy)kolwiek wyszlibyście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Wchodząc zaś do domu pozdrówcie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wprawdzie byłby dom godny niech przyjdzie pokój wasz do niego jeśli zaś nie byłby godny pokój wasz do was niech zostanie zawrócony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jeśli nie przyjąłby was ani wysłuchałby słów waszych wychodząc dom lub miasto to strząśnijcie pył (ze) stóp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lżej będzie ziemi Sodomy i Gomory w dniu sądu niż miastu temu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wysyłam was jak owce w środek wilków stawajcie się więc rozumni jak węże i prości jak gołębice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Wystrzegajcie się zaś od ludzi będą wydawać bowiem was do sanhedrynów i w zgromadzeniach ich będą biczować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przed namiestników zaś i królów zostaniecie prowadzeni ze względu na Mnie na świadectwo im i poganom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wydaliby was nie martwilibyście się jak lub co powiedzielibyście zostanie dane bowiem wam w tej godzinie co powiecie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wy jesteście mówiący ale Duch Ojca waszego mówiący w 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 zaś brat brata na śmierć i Ojciec dziecko i powstaną dzieci przeciw rodzicom i uśmiercą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którzy są nienawidzeni przez wszystkich przez imię Moje zaś który wytrwał do końca ten zostanie zbawiony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prześladowaliby was w mieście tym uciekajcie do innego amen bowiem mówię wam nie skończylibyście miast Izraela aż (kiedy)kolwiek przyszedłby Syn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uczeń nad nauczyciela ani niewolnik nad pana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Wystarczające uczniowi aby stałby się jak nauczyciel jego i niewolnik jak pan jego jeśli gospodarza Belzebubem nazwali ile bardziej domowników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bójcie się ich nic bowiem jest które jest zakrytym co nie zostanie odsłonięte i ukryte co nie zostanie poznane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mówię wam w ciemności powiedzcie w świetle i co do ucha słyszycie ogłoście na tarasach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bójcie się od zabijających ciało zaś życia nie mogących zabić bójcie się zaś raczej mogący i życie i ciało zniszczyć w Gehennie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dwa wróbelki (za) assariona jest sprzedawane (są sprzedawane) i jeden z nich nie spadnie na ziemię bez Ojca waszego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 zaś i włosy głowy wszystkie które są policzonymi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bójcie się (od) wielu wróbelków przewyższacie 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więc który przyzna się wobec Mnie przed ludzi przyznam się i Ja do niego wobec Ojca Mojego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zaś kolwiek wyparłby się Mnie wobec ludzi wyprę się go i Ja wobec Ojca mojego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wnioskowalibyście że przyszedłem rzucić pokój na ziemię nie przyszedłem rzucić pokoju ale miecz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Przyszedłem bowiem poróżnić człowieka przeciw ojcu jego i córkę przeciw matce jej i synową przeciw teściowej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wrogowie człowieka domownicy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Okazujący czułość ojcu lub matce nade Mnie nie jest Mnie godny i okazujący czułość syna lub córkę nade Mnie nie jest Mnie godny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nie bierze krzyża jego i podąża za Mną nie jest Mnie godny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który znalazł życie jego zgubi je i (ten) który zgubił życie jego ze względu na Mnie znajdzie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Przyjmujący was Mnie przyjmuje i Mnie przyjmujący przyjmuje (Tego) który wysłał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Przyjmujący proroka w imieniu proroka zapłatę proroka weźmie i przyjmujący sprawiedliwego w imieniu sprawiedliwego zapłatę sprawiedliwego weźmie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jeśli dałby wypić jednemu (z) małych tych kubek zimnego jedynie w imieniu ucznia amen mówię wam nie zgubiłby zapłaty jego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2024-04-28T16:37:15Z</dcterms:modified>
</cp:coreProperties>
</file>