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Mateusza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stało się kiedy skończył Jezus zarządzając dwunastoma uczniami Jego przeszedł stamtąd nauczać i głosić w miastach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Jan usłyszawszy w więzieniu (o) czynach Pomazańca posławszy dwóch uczniów jego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Ty jesteś przychodzący czy innego oczekujemy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odpowiedziawszy Jezus powiedział im poszedłszy oznajmijcie Janowi co słyszycie i widzicie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Niewidomi odzyskują wzrok i kulawi chodzą trędowaci są oczyszczani i głuchoniemi słyszą martwi są wzbudzani a ubogim jest głoszona dobra nowina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szczęśliwy jest który jeśli nie zostałby zgorszony przeze Mnie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 zaś gdy idą zaczął Jezus mówić tłumom o Janie co wyszliście na pustkowiu oglądać trzcinę przez wiatr która jest wstrząsana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 człowieka w miękkie szaty który jest przyodziany oto miękkie noszący w domach królów są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wyszliście zobaczyć proroka tak mówię wam i więcej (niż) proroka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 jest o którym jest napisane oto Ja wysyłam zwiastuna mojego przed obliczem Twoim który przygotuje drogę Twoją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Amen mówię wam nie jest wzbudzony wśród zrodzonych z kobiet większy (od) Jana Zanurzającego zaś mniejszy w Królestwie Niebios większy (od) niego jest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zaś dni Jana Zanurzającego aż do teraz Królestwo Niebios ulega gwałtowi i gwałtownicy porywają je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prorocy i Prawo aż do Jana prorokowali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jeśli chcecie przyjąć on jest Eliasz mający przyjść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Mający uszy słuchać niech słucha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zaś przyrównam pokolenie to podobne jest chłopczykom na rynkach siedzącym i przemawiającym do towarzyszy 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mówiąc zagraliśmy na flecie wam a nie zatańczyliście śpiewaliśmy żałobne pieśni wam a nie uderzyliście się (w pierś)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bowiem Jan ani jedzący ani pijący i mówią demona ma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 Syn człowieka jedzący i pijący i mówią oto człowiek żarłok i nadużywający wina celników przyjaciel i grzeszników i została uznana za sprawiedliwą mądrość z dzieci jej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zaczął łajać miasta w których stało się najwięcej dzieł mocy Jego że nie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ci Chorozain biada ci Betsaido że jeśli w Tyrze i Sydonie stały się dzieła mocy które stały się w was dawno (kiedy)kolwiek w worze i popiele opamiętały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mówię wam Tyrowi i Sydonowi lżej będzie w dniu sądu niż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ty Kapernaum aż do nieba które zostało wywyższone aż do piekła zostaniesz strącone gdyż jeśli w Sodomie stały się dzieła mocy które stały się w tobie pozostały (kiedy)kolwiek aż do dzisiaj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mówię wam że ziemi Sodomy lżej będzie w dniu sądu niż tobie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porze odpowiedziawszy Jezus powiedział wyznaję Cię Ojcze Panie nieba i ziemi że zakryłeś te przed mądrymi i rozumnymi i objawiłeś te niemowlętom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Ojcze gdyż takie stało się upodobanie przed Tobą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mi zostało przekazane (zostały przekazane) przez Ojca mojego i nikt poznaje Syna jeśli nie Ojciec ani Ojca ktoś poznaje jeśli nie Syn i którym jeśli chciałby Syn objawić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Chodźcie do Mnie wszyscy trudzący się i którzy są obciążeni a Ja dam odpocząć wam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Weźcie jarzmo moje na was i nauczcie się ode Mnie że łagodny jestem i pokorny sercem a znajdziecie odpoczynek duszom waszym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jarzmo moje łagodne i ciężar mój lekki jest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Textus Receptus Oblubienicy - Ewangeliczny Przekład Nowego Testamentu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Mateusza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2024-04-20T12:50:36Z</dcterms:modified>
</cp:coreProperties>
</file>