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porze poszedł Jezus (w) szabaty przez pola uprawne zaś uczniowie Jego zgłodnieli i zaczęli zrywać kłosy i jeść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faryzeusze zobaczywszy powiedzieli Mu oto uczniowie twoi czynią co nie wolno czynić w szabat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im nie przeczytaliście co uczynił Dawid kiedy zgłodniał on i (ci)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domu Boga i chleby przedkładania zjadł których nie które wolno było mu zjeść ani (tym) z nim jeśli nie kapłanom samym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nie przeczytaliście w Prawie że (w) szabaty kapłani w świątyni szabat profanują i niewinni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że (od) świątyni większe jest tutaj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poznaliście co jest miłosierdzia chcę a nie ofiary nie (kiedy)kolwiek potępiliście niewinnych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bowiem jest i szabatu Syn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przeszedłszy stamtąd przyszedł do zgromadzenia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człowiek był rękę mający uschłą i zapytali Go mówiąc czy wolno (w) szabaty uleczać aby oskarżyliby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im kim będzie z was człowiek który będzie mieć owcę jedną i jeśli wpadłaby ta (w) szabaty w dół czyż nie chwyci jej i wzbudzi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więcej więc przewyższa człowiek owcę tak, że wolno (w) szabaty dobrze czynić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(temu) człowiekowi wyciągnij rękę twoją i wyciągnął i została przywrócona zdrowa jak inna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faryzeusze naradę przyjęli przeciw Niemu wyszedłszy żeby Go zgubiliby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poznawszy oddalił się stamtąd i podążyły za Nim tłumy wielkie i uleczył ich wszystkich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upomniał ich aby nie widocznym Go uczyniliby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zostałoby wypełnione które zostało powiedziane przez Izajasza proroka mówiącego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chłopiec mój którego wybrałem Umiłowany mój w którym miała upodobanie dusza moja położę Ducha mojego na Nim i sąd narodom oznajmi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kłócił się ani będzie wykrzykiwał ani usłyszy ktoś na placach głos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Trzciny która jest złamana nie złamie i knota który jest tlący nie zgasi aż (kiedy)kolwiek wypuściłby do zwycięstwa sąd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imieniu Jego narody będą mieć nadzieję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został przyprowadzony Mu który jest opętany przez demona niewidomy i niemy i uleczył go tak, że niewidomy i głuchoniemy i mówić i widzieć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zdumiewały się wszystkie tłumy i mówiły czy nie Ten jest Syn Dawida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faryzeusze usłyszawszy powiedzieli Ten nie wyrzuca demony jeśli nie w Belzebula przywódcę demonów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Znając zaś Jezus zamysły ich powiedział im każde Królestwo które zostało podzielone przeciw sobie jest pustoszone i każde miasto lub dom który został podzielony w sobie nie zostanie ostały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szatan szatana wyrzuca w sobie został podzielony jak więc zostanie ostałe królestwo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Ja w Belzebula wyrzucam demony synowie wasi w kim wyrzucają przez to oni wam będą sędziowie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Ja w Duchu Boga wyrzucam demony zatem nadeszło do was Królestwo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jak może ktoś wejść w dom mocarza i rzeczy jego zagrabić jeśli nie najpierw związałby mocarza i wtedy dom jego zagrabi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będący ze Mną przeciw Mnie jest i nie zbierający ze Mną rozprasza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mówię wam wszelki grzech i bluźnierstwo zostanie odpuszczone ludziom zaś (na) Ducha bluźnierstwo nie zostanie odpuszczone ludziom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który- kolwiek powiedziałby słowo przeciw Synowi człowieka zostanie odpuszczone mu który- zaś kolwiek powiedziałby przeciw Duchowi Świętemu nie zostanie odpuszczone mu ani w tym wieku ani w nadchodzącym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uczyńcie drzewo dobre i owoc jego dobry lub uczyńcie drzewo zgniłe i owoc jego zgniły z bowiem owocu drzewo jest znane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Płody żmij jak możecie dobre mówić niegodziwi będąc z bowiem obfitości serca usta mówi (mówią)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człowiek z dobrego skarbca serca wyrzuca dobre i niegodziwy człowiek z niegodziwego skarbca wyrzuca niegodziwe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że każda wypowiedź bezczynną którą jeśli powiedzieliby ludzie zdadzą za nią słowo w dzień sądu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bowiem słów twoich zostaniesz uznany za sprawiedliwego i ze słów twoich zostaniesz potępiony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 niektórzy znawcy Pisma i faryzeusze mówiąc Nauczycielu chcemy od Ciebie znak zobaczyć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im pokolenie niegodziwe i cudzołożne znaku poszukuje i znak nie zostanie dany mu jeśli nie znak Jonasza proroka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bowiem był Jonasz w brzuchu wieloryba trzy dni i trzy noce tak będzie Syn człowieka w sercu ziemi trzy dni i trzy noce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Niniwici powstaną na sądzie z pokoleniem tym i zasądzą je że opamiętali się na głoszenie Jonasza a oto więcej (niż) Jonasz tutaj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południa zostanie wzbudzona na sądzie z pokoleniem tym i zasądzi je gdyż przyszła z kresów ziemi usłyszeć mądrość Salomona a oto więcej (niż) Salomon tutaj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nieczysty duch wyszedłby z człowieka przechodzi przez bezwodne miejsca szukając odpoczynku i nie znajduje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 zawrócę do domu mojego skąd wyszedłem i przyszedłszy znajduje nie będące zajętym które jest zamiecionym i które jest przystrojonym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idzie i bierze ze sobą siedem innych duchów złośliwszych (od) siebie i wszedłszy mieszkają tam i staje się ostatnie człowieka tego gorsze (od) pierwszych tak będzie i pokoleniu temu niegodziwemu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zaś on gdy mówi tłumom oto matka i bracia Jego stanęli na zewnątrz szukając (by) Mu powiedzieć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ktoś Mu oto matka Twoja i bracia Twoi na zewnątrz stoją szukając (by) Tobie powiedzieć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który powiedział Mu kto jest matka moja i kim są bracia moi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wyciągnąwszy rękę Jego na uczniów Jego powiedział oto matka moja i bracia moi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Kto- bowiem kolwiek uczyniłby wolę Ojca mojego w niebiosach ten mój brat i siostra i matka jest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2024-04-30T00:57:20Z</dcterms:modified>
</cp:coreProperties>
</file>