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dniu tym wyszedłszy Jezus z domu usiadł obok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do Niego tłumy wielkie tak, że On w łódź wszedłszy siedzieć i cały tłum na brzegu 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wiele w przykładach mówiąc oto wyszedł siejący 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siać on które wprawdzie padły obok drogi i przyszedł (przyszły) ptaki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kamienne gdzie nie miało ziemi wiele i zaraz wzeszło (wzeszły) z powodu (że) nie mieć głębokiej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Słońcu zaś gdy wzeszło zostało spieczone (zostały spieczone) i z powodu nie mieć korzenia został wysuszony (zostały wysuszone)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ciernie i wyrosły ciernie i zadusiły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ziemię dobrą i dawał (dawały) owoc to wprawdzie sto to zaś sześćdziesiąt to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uczniowie powiedzieli Mu dla- czego w przykładach mówisz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że wam jest dane poznać tajemnice Królestwa Niebios tamtym zaś nie jest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 zostanie dane mu i będzie uczyniony obfitującym kto zaś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przykładach im mówię gdyż patrząc nie widzą i słuchając nie słyszą ani rozumieją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wypełnione na nich prorokowanie Izajasza mówiące słuchem będziecie słuchać i nie zrozumielibyście i patrząc będziecie patrzeć i nie zobaczylibyście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utuczone bowiem serce ludu tego i uszami z trudem usłyszeli i oczy ich zamknęli by czasem nie zobaczyliby oczyma i uszami usłyszeliby i sercem zrozumieliby i nawróciliby się i uzdrowiłbym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zaś szczęśliwe oczy gdyż widzą i uszy wasze gdyż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liczni prorocy i sprawiedliwi pożądali zobaczyć co widzicie a nie zobaczyli i usłyszeć co słyszycie a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posłuchajcie przykładu (o) siejącym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(Do) każdego słyszącego słowo (o) Królestwie a nie rozumiejącego przychodzi niegodziwy i porywa co jest zasiane w sercu jego ten jest obok drogi który został zasiany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kamienne co zostało zasiane ten jest słowo słuchający a zaraz z radością przyjmujący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korzenia w sobie ale niestały jest gdy stał się zaś ucisk lub prześladowanie przez słowo zaraz jest zgorszony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ciernie co zostało zasiane ten jest słowo słuchający a troska wieku tego i oszustwo bogactwa zadusza słowo i bezowocnym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ziemię dobrą co zostało zasiane ten jest słowo słuchający i rozumiejący który właśnie owoc przynosi i czyni ten wprawdzie sto ten zaś sześćdziesiąt ten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zostało przyrównane Królestwo Niebios człowiekowi który zasiał dobre nasienie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zaś spać ludzie przyszedł jego wróg i zasiał chwast po- środku pszenicy i 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wypuściło źdźbło i owoc uczyniło wtedy został ukazany i 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niewolnicy gospodarza powiedzieli mu panie czyż nie dobre nasienie zasiałeś na twoim polu skąd więc ma 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wrogi człowiek to uczynił zaś niewolnicy powiedzieli mu chcesz więc odszedłszy zebralibyśmy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nie by czasem zbierając chwasty wykorzenilibyście równocześnie (z) nimi pszenicę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być rosnącym razem obu aż do żniwa i w porze żniwa powiem żniwiarzom zbierzcie najpierw chwast i zwiążcie je we wiązki ku spalić je zaś pszenicę zbierzcie do spichlerza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podobne jest Królestwo Niebios ziarnu gorczycy które wziąwszy człowiek zasiał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mniejsze wprawdzie jest (od) wszystkich nasion kiedy zaś dałoby wzrost większe (od) jarzyn jest i staje się drzewo tak, że przyjść ptaki nieba i gnieździć się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powiedział im podobne jest Królestwo Niebios zakwasowi który wziąwszy kobieta zmieszała w mąki pszennej satony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wszystkie powiedział Jezus w przykładach tłumom i bez przykładu nie mówił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proroka mówiącego otworzę w przykładach usta moje wypowiem które są ukryte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zostawiwszy tłumy przyszedł do domu Jezus i podeszli do Niego uczniowie Jego mówiąc wyjaśnij nam przykład chwastów pola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siejący dobre nasienie jest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pole jest świat zaś dobre nasienie tymi są synowie Królestwa zaś chwast są synowie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wrogim który zasiał je jest oszczerca zaś żniwo koniec wieku jest zaś żniwiarzami zwiastunowie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więc jest zbierany chwast i ogniem jest spalana tak będzie na końcu wieku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 Syn człowieka zwiastunów Jego i zbiorą z Królestwa Jego wszelkie zgorszenia i czyniących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rozbłysną jak słońce w Królestwie Ojca ich 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skarbowi który jest ukryty w polu który znalazłszy człowiek ukrył i z radości jego odchodzi i wszystkie ile ma sprzedaje i kupuje pole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człowiekowi kupcowi szukającemu dobrych pereł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znalazłszy jedną drogocenną perłę odszedłszy sprzedał wszystkie ile miał i kupił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sieci która została rzucona do morza i ze wszelkiego rodzaju która zebrała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kiedy została wypełniona wyciągnąwszy na brzeg i usiadłszy zebrali dobre do naczyń zaś bezużyteczne na zewnątrz rzucili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na końcu wieku wyjdą zwiastunowie i odłączą niegodziwych z pośród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zrozumieliście te wszystkie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dla- tego każdy znawca Pisma który został uczyniony uczniem w Królestwie Niebios podobny jest człowiekowi gospodarzowi który wyrzuca ze skarbca jego nowe i stare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przykłady te przeniósł się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ojczyzny Jego nauczał ich w zgromadzeniu ich tak, że być zdumiewanymi im i mówić skąd temu mądrość ta i dzieła 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cieśli Syn czyż nie matka Jego jest nazywana Mariam a bracia Jego Jakub i Józef i Szymon i Judasz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 czyż nie wszystkie u nas są skąd więc Temu te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gorszeni w Nim zaś Jezus powiedział im nie jest prorok lekceważony jeśli nie w ojczyźnie jego i w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dzieł mocy wielu przez niewiarę ich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2024-04-27T19:08:05Z</dcterms:modified>
</cp:coreProperties>
</file>