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usłyszał Herod tetrarcha wieść (o)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chłopcom jego Ten jest Jan Zanurzający on został wzbudzony z martwych i przez to dzieła mocy dokonują się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chwyciwszy Jana związał go i umieścił w strażnicy z powodu Herodiady żony Filipa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Jan nie wolno ci mieć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chcąc go zabić bał się tłumu gdyż jako proroka go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Urodziny zaś gdy są prowadzone Heroda zatańczyła córka Herodiady na środku i spodobała się Herodowi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wyznał jej dać co jeśli poprosiłaby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która została podpuszczona przez matkę jej daj mi mówi tu na półmisku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zasmucony król z powodu zaś przysiąg i leżących (przy stole) razem rozkazał zostać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ściął głowę Jana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przyniesiona głowa jego na półmisku i została dana dziewczynce i zaniosła matce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zabrali ciało i pogrzebali je i przyszedłszy oznajmili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oddalił się stamtąd w łodzi na puste miejsce na osobności i usłuchawszy tłumy podążyły za Nim pieszo z 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zobaczył wielki tłum i ulitował się nad nimi i uleczył chorych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podeszli do Niego uczniowie Jego mówiący puste jest (to) miejsce i godzina już przeminęła rozpuść tłumy aby odszedłszy do wiosek kupiliby sobie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potrzebę mają odejść dajcie im wy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mówią Mu nie mamy tutaj jeśli nie pięć chlebów i dwie ryby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przynieście Mi je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tłumom zostać posadzonym na trawie i wziąwszy pięć chlebów i dwie ryby spojrzawszy do góry w niebo pobłogosławił i połamawszy dał uczniom chleby zaś uczniowie tłumom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 i zabrali zbywającego (z) kawałków dwanaście koszów pełnych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jedzących było mężów jakby pięć tysięcy bez kobiet i 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Jezus uczniów Jego wejść do łodzi i wyprzedzać Go na drugą stronę aż kiedy oddaliłby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oddaliwszy tłumy wszedł na górę na osobności pomodlić się wieczór zaś gdy stał się sam był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łódź już pośrodku morza była która jest nękana przez fale był bowiem przeciwny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czwartej zaś straży nocy przyszedł do nich Jezus chodząc po 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Go uczniowie po morzu chodzącego zostali poruszeni mówiąc że zjawa jest i ze strachu krzyczeli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powiedział (do) nich Jezus mówiąc bądźcie odważni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Mu Piotr powiedział Panie jeśli Ty jesteś każ mi do Ciebie przyjść po wodach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przyjdź i zszedłszy z łodzi Piotr poszedł po wodach przyjść do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 wiatr mocny przestraszył się i zacząwszy być topionym krzyknął mówiąc Panie uratuj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Jezus wyciągnąwszy rękę chwycił go i mówi mu małej wiary na co zwątpiłeś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weszli oni do łodzi uciszył się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łodzi przyszedłszy oddali cześć Mu mówiąc prawdziwie Boga Syn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 przyszli na ziemię Genezaret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rozpoznawszy Go mężowie miejsca tego wysłali do wszystkich (w) okolicy tej i przynieśli Mu wszystkich źle mających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 aby jedynie dotknęliby się frędzla płaszcza Jego i ilu dotknęło się zostali uratowani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2024-04-28T20:17:19Z</dcterms:modified>
</cp:coreProperties>
</file>