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dniach sześciu bierze ze sobą Jezus Piotra i Jakuba i Jana brata jego i wprowadza ich na górę wysoką na osobności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 i zajaśniała oblicze Jego jak słońce zaś szaty Jego stał się (stały się) białe jak światło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zostali ukazani im Mojżesz i Eliasz z Nim wspólnie rozmawiając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Piotr powiedział Jezusowi Panie dobre jest nam tu być jeśli chcesz uczynilibyśmy tu trzy namioty Tobie jeden i Mojżeszowi jeden i jeden Eliaszowi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oto chmura świetlista ocieniła ich i oto głos z chmury mówiący Ten jest Syn mój umiłowany w którym upodobałem Jego słuchajcie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uczniowie upadli na oblicze ich i przestraszyli się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Jezus dotknął ich i powiedział zostańcie wzbudzeni i nie bójcie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Podniósłszy zaś oczy ich nikogo zobaczyli jeśli nie Jezusa jedynego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schodząc oni z góry przykazał im Jezus mówiąc nikomu powiedzielibyście widzenia aż do kiedy Syn człowieka z martwych powstałby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 mówiąc dlaczego więc znawcy Pisma mówią że Eliasz musi przyjść najpierw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odpowiedziawszy powiedział im Eliasz wprawdzie przychodzi najpierw i przywróci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Eliasz już przyszedł i nie poznali go ale uczynili z nim jak chcieli tak i Syn człowieka ma cierpieć przez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uczniowie że o Janie Zanurzającym 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ich do tłumu podszedł (do) Niego człowiek padając na kolana (przed) 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Panie zlituj się (nad) moim synem gdyż lunatykuje i źle cierpi wielokrotnie bowiem pada w ogień i wielokrotnie do wody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przyprowadziłem go uczniom Twoim i nie mogli go uleczyć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niewierne i które jest przewrócone aż do kiedy będę z wami aż do kiedy będę znosił was przynieście Mi go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i wyszedł z niego demon i został uleczony chłopiec od godziny 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podszedłszy uczniowie Jezusa na osobności powiedzieli dla- czego my nie mogliśmy wyrzucić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im z powodu niewiary waszej amen bowiem mówię wam jeśli mielibyście wiarę jak ziarno gorczycy powiecie górze tej przejdź stąd tam i przejdzie i nic będzie niemożliwe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rodzaj nie wychodzi jeśli nie w modlitwie i poście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Postępując zaś oni w Galilei powiedział im Jezus ma Syn człowieka być wydany w ręce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zabiją Go a trzeciego dnia zostanie wzbudzony i zostali zasmuceni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oni do Kapernaum podeszli dwudrachmy biorący (do) Piotra i powiedzieli Nauczyciel wasz nie płaci cła dwudrachm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tak i gdy wszedł do domu uprzedził go Jezus mówiąc co ci zdaje się Szymonie królowie ziemi od kogo przyjmują cła lub pogłowne od synów ich czy od obcych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 od obcych powiedział mu Jezus zatem prawdziwie wolni są synowie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nie zgorszylibyśmy ich poszedłszy do morza rzuć haczyk i wyciągnąwszy pierwszą rybę weź i otworzywszy usta jej znajdziesz stater ten wziąwszy daj im za Mnie i Ciebie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2024-05-01T20:38:41Z</dcterms:modified>
</cp:coreProperties>
</file>