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bowiem jest Królestwo Niebios człowiekowi gospodarzowi który wyszedł zaraz rano wynająć pracowników do winnicy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Zgodziwszy się zaś z pracownikami za denara dzień wysłał ich do winnicy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około trzeciej godziny zobaczył innych stojących na rynku bezczynnych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tym powiedział odchodźcie i wy do winnicy i co jeśli byłoby sprawiedliwe dam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odeszli znów wyszedłszy około szóstej i dziewiątej godziny uczynił tak samo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Około zaś jedenastej godziny wyszedłszy znalazł innych stojących bezczynnie i mówi im dlaczego tu staliście cały dzień bezczynni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że nikt nas wynajął mówi im odchodźcie i wy do winnicy i co jeśli byłoby sprawiedliwe weźmiecie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Wieczór zaś gdy stał się mówi pan winnicy dozorcy jego zawołaj pracowników i oddaj im zapłatę zacząwszy od ostatnich aż do pierwszych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około jedenastej godziny otrzymali po denarze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zaś pierwsi wnioskowali że więcej otrzymają i otrzymali i oni każdy denara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szemrali przeciw gospodarzowi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ci ostatni jedną godzinę uczynili a równych nam ich uczyniłeś którzy znieśliśmy ciężar dnia i upał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jednemu (z) nich towarzyszu nie czynię niesprawiedliwość ci czyż nie (na) denara zgodziłeś się (ze)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 twoje i odchodź chcę zaś temu ostatniemu dać jak i 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wolno mi uczynić co chcę w moim czy oko twoje niegodziwe jest że ja dobry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będą ostatni pierwszymi i pierwsi ostatnimi liczni bowiem są powołani nieliczni zaś wybrani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wchodząc Jezus do Jerozolimy wziął dwunastu uczniów na osobności w drodze i powiedział 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wchodzimy do Jerozolimy i Syn człowieka zostanie wydany arcykapłanom i znawcom Pisma i zasądzą Go (na)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wydadzą Go poganom na wykpić i ubiczować i ukrzyżować a trzeciego dnia powstanie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podeszła (do) Niego matka synów Zebedeusza z synami jej oddając cześć i prosząc coś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jej co chcesz mówi Mu powiedz aby siedliby ci dwaj synowie moi jeden z prawej strony twojej i jeden z lewej strony w Królestwie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nie wiecie (o) co prosicie możecie wypić kielich który ja zamierzam pić i zanurzeniem którym Ja jestem zanurzany zostać zanurzonymi mówią Mu możemy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wprawdzie kielich mój wypijecie i zanurzeniem którym Ja jestem zanurzany zostaniecie zanurzeni zaś usiąść z prawej strony mojej i z lewej strony mojej nie jest moje dać ale którym jest przygotowane przez Ojca mojego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usłuchawszy dziesięciu oburzyło się na dwóch braci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ich powiedział wiecie że przywódcy pogan panują (nad) nimi i wielcy okazują władzę (nad) 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zaś będzie w was ale który jeśli chciałby wśród was wielki stać się niech jest wasz sługa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jeśli chciałby wśród was być pierwszy niech jest wasz niewolnik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Syn człowieka nie przyszedł zostać obsłużonym ale usłużyć i dać życie Jego okup za wielu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wychodząc oni z Jerycha podążył za Nim tłum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dwóch niewidomych siedzących przy drodze usłyszawszy że Jezus przechodzi krzyczeli mówiąc zlituj się (nad) nami Panie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 upomniał ich aby zamilczeliby zaś więcej krzyczeli mówiąc zlituj się (nad) nami Panie Syn Dawida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Jezus zawołał ich i powiedział co chcecie uczyniłbym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Panie aby zostałyby otworzone nasze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Zlitowawszy się zaś Jezus dotknął oczu ich i zaraz przejrzały ich oczy i podążyli za Nim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2024-04-27T19:58:04Z</dcterms:modified>
</cp:coreProperties>
</file>