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tłumom i 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 Mojżesza ławie usiedli znawcy Pisma i faryzeusze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ile- kolwiek powiedzieliby wam (by) zachować zachowujcie i czyńcie według zaś uczynków ich nie czyńcie mówią bowiem a nie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Wiążą bowiem ciężary ciężkie i trudne do uniesienia i nakładają na ramiona ludzi zaś palcem ich nie chcą ruszyć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czyny ich czynią dla zostać zobaczonym (przez) ludzi rozszerzają zaś filakterie ich i powiększają frędzle szat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także pierwsze miejsce na wieczerzach i pierwsze siedzenia w zgromadzeniach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pozdrowienia na rynkach i być nazywanymi przez ludzi Rabbi Rabbi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pozwalalibyście się nazywać Rabbi jeden bowiem jest wasz Mistrz Pomazaniec wszyscy zaś wy bracia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ojcem nie nazywalibyście waszym na ziemi jeden bowiem jest Ojciec wasz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pozwalalibyście się nazywać mistrzowie jeden bowiem wasz jest Mistrz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większy (z) was będzie wam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wywyższy siebie zostanie poniżony i który uniży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wam znawcy Pisma i faryzeusze obłudnicy gdyż zamykacie Królestwo Niebios przed ludźmi wy bowiem nie wchodzicie ani wchodzącym pozwalacie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pożeracie domy wdów i pod pretekstem długich modlący się dla- tego otrzymacie większy wyrok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obchodzicie morze i suchy ląd (by) uczynić jednego prozelitą i kiedy stałby się czynicie go synem Gehenny bardziej podwójnie niż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przewodnicy niewidomi mówiący który- kolwiek przysięgałby na świątynię nic jest który- zaś kolwiek przysięgałby na złoto świątyni jest zobowiązany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i niewidomi co bowiem większe jest złoto czy świątynia która uświęca złoto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przysięgałby na ołtarz nic jest który- zaś kolwiek przysięgałby na dar na nim jest zobowiązany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i niewidomi co bowiem większe dar czy ołtarz uświęcający dar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który przysięgał na ołtarz przysięga na niego i na wszystkie (co)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przysięgał na świątynię przysięga na niego i na zamieszkującego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przysięgał na niebo przysięga na tron Boga i na siedzącego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dajecie dziesięcinę (z) mięty i kopru i kminku a opuszczacie (co) cięższe (z) Prawa sąd i miłosierdzie i wiarę te trzeba było uczynić i te nie opuszczać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Przewodnicy niewidomi przecedzający komara zaś wielbłąda połykający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oczyszczacie (to, co) z zewnątrz kielicha i miski od wewnątrz zaś są pełne z grabieży i niepowściągliwości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niewidomy oczyść najpierw (to, co) wewnątrz kielicha i miski aby stałoby się i (to, co) zewnątrz ich 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jesteście podobni grobom które są pobielone które z zewnątrz wprawdzie ukazują się piękne wewnątrz zaś są pełne kości martwych i wszelkiej nieczystości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z zewnątrz wprawdzie jesteście ukazani ludziom sprawiedliwi wewnątrz zaś pełni jesteście obłudy i bezprawia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budujecie groby proroków i przystrajacie grobowce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 jeśli byliśmy w dniach ojców naszych nie (kiedy)kolwiek byliśmy wspólnicy ich w krwi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świadczycie sobie że synowie jesteście którzy zamordowali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dopełnijcie miarę ojców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płody żmij jak ucieklibyście od sądu Gehenny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oto Ja wysyłam do was proroków i mędrców i znawców Pisma i z nich zabijecie i ukrzyżujecie i z nich ubiczujecie w zgromadzeniach waszych i będziecie prześladowali z miasta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przyszłaby na was cała krew sprawiedliwa która jest wylewana na ziemię od krwi Abla sprawiedliwego aż do krwi Zachariasza syna Barachiasza którego zamordowaliście pomiędzy świątynią a ołtarzem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przyjdzie te wszystkie na pokolenie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którzy są wysłani do niego jak często chciałem zgromadzić dzieci twoje którym to sposobem zgromadza kura pisklęta swoje pod skrzydła a nie chcieliście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nie Mnie zobaczylibyście od teraz aż (kiedy)kolwiek powiedzielibyście który jest błogosławiony przychodzący w imieniu Pana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2024-04-27T16:55:48Z</dcterms:modified>
</cp:coreProperties>
</file>