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Jezus wyszedł ze świątyni i podeszli uczniowie Jego (by) pokazać Mu budowle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widzicie wszystkie te amen mówię wam nie zostałby zostawiony tu kamień na kamieniu który nie zostanie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 zaś On na Górze Oliwnej podeszli do Niego uczniowie na osobności mówiąc powiedz nam kiedy te będzie i co znak Twój przyjścia i końca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uważajcie aby nie ktoś was zwiódłby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Ja jestem Pomazaniec i wielu zwiodą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Macie zaś słyszeć (o) wojnach i wieściach (o) wojnach patrzcie nie dawajcie się straszyć trzeba bowiem (aby) wszystkie stać się ale jeszcze nie jest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królestwa i będą głód i zarazy i trzęsienia ziemi po miejscach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te początek bólów porodowych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ucisk i zabiją was i będziecie którzy są nienawidzeni przez wszystkie narody z powodu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zostaną zgorszeni liczni i jedni drugich wydadzą i znienawidzą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liczni fałszywi prorocy zostaną wzbudzeni i zwiodą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powodu zostać pomnożonym bezprawie zostanie ochłodzona miłość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ogłoszona ta dobra nowina Królestwa w całym świecie zamieszkałym na świadectwo wszystkim narodom i wtedy przyjdzie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zobaczylibyście ohydę spustoszenia które zostało powiedziane przez Daniela proroka stojącą w miejscu świętym czytający niech rozumie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Judei niech uciekają na góry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tarasie nie niech schodzi zabrać coś z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polu nie niech zawraca wstecz zabrać szaty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 ani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wtedy ucisk wielki jaki nie stał się od początku świata aż do teraz ani nie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nie zostały skrócone dni te nie (kiedy)kolwiek zostało uratowane wszelkie ciało z powodu zaś wybranych zostaną skrócone dni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jeśli ktoś wam powiedziałby oto tu Pomazaniec lub tu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wielkie i cuda tak, że wprowadzić w błąd jeśli możliwe i 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przepowiedziałem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powiedzieliby wam oto na pustkowiu jest nie wyszlibyście oto w schowkach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błyskawica wychodzi od wschodów i ukazuje się aż do zachodów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jeśli byłyby zwłoki tam zostaną zebrane orły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z ucisku dni tych słońce zostanie zaćmione i księżyc nie da blasku jego i gwiazdy będą spadać z nieba i moce niebios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zostanie ukazany znak Syna człowieka na niebie i wtedy będą uderzać się (w pierś) wszystkie plemiona ziemi i zobaczą Syna człowieka przychodzącego na chmurach nieba z mocą i chwałą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wyśle zwiastunów Jego z trąba dźwięku wielkiego i zgromadzą wybranych Jego z czterech wiatrów od skraju niebios aż do skrajów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przykładu kiedy już gałąź jego stałaby się miękka i liście wytworzyłby (wytworzyłyby) wiecie że blisko lato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zobaczylibyście wszystkie te wiecie że blisko jest u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nie przeminęłoby pokolenie to aż (kiedy)kolwiek wszystkie te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przeminęłyby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niebios jeśli nie Ojciec mój sam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zaś dni Noego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byli w dniach przed potopem jedzący i pijący zaślubiający się i którzy za mąż wydawali aż do którego dnia wszedł Noe do arki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poznali aż przyszedł potop i zabrał wszystkich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dwóch będą na polu jeden jest zabrany i jeden jest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w młynie jedna jest zabrana i jedna jest zostawiona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gdyż nie wiecie jakiej godziny Pan wasz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wiecie że jeśli wiedział gospodarz jakiej straży złodziej przychodzi czuwał (kiedy)kolwiek i nie (kiedy)kolwiek pozwolił zostać przekopanym dom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wy stawajcie się gotowi gdyż której godziny nie domyślacie się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zatem jest wierny niewolnik i rozumny którego ustanowił pan jego nad służbą jego dawać im pożywienie w porze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nad całym które są dobytkiem jego ustanowi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zły niewolnik ten w sercu jego zwleka pan mój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zacząłby bić współniewolników jeść zaś i pić z pijącymi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którym nie oczekuje i w godzinie której nie zna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potnie go na kawałki go i udział jego z obłudnikami położy tam będzie płacz i zgrzytanie zębów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2024-05-04T22:19:53Z</dcterms:modified>
</cp:coreProperties>
</file>