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dniach tych przybywa Jan Zanurzający głoszący na pustkowiu Judei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opamiętajcie się zbliżyło się bowiem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jest (o) którym zostało powiedziane przez Izajasza proroka mówiącego głos wołającego na pustkowiu przygotujcie drogę Pana proste czyńcie ścieżki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Jan miał odzienie jego z włosów wielbłąda i pas skórzany wokół biodra jego zaś pożywienie jego było szarańcze i miód dziki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wychodziła do niego Jerozolima i cała Judea i cała okolica Jordanu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zanurzani w Jordanie przez niego wyznający grzechy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licznych faryzeuszów i saduceuszów przychodzących do zanurzenia jego powiedział im płody żmij kto pokazał wam (jako) uciec od mającego przyjść gniewu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więc owoce godne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uważalibyście mówić w sobie Ojca mamy Abrahama mówię bowiem wam że może Bóg z kamieni tych wzbudzić dzieci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i siekiera do korzenia drzew jest przyłożona każde więc drzewo nie czyniące owocu dobrego jest odcinane i w ogień jest 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zanurzam was w (w) wodzie ku nawróceniu (Ten) zaś za mną przychodzący mocniejszy ode mnie jest któremu nie jestem wart sandałów unieść On was zanurzy w Duchu Świętym i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wiejadło w ręku Jego i wyczyści klepisko Jego i zbierze pszenicę Jego do spichlerza zaś plewę spali ogniem nieugaszonym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przybywa Jezus z Galilei nad Jordanem do Jana (by) zostać zanurzonym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powstrzymywał Go mówiąc ja potrzebę mam przez Ciebie zostać zanurzonym a Ty przychodzisz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do Niego pozwól teraz tak bowiem przystające jest nam wypełnić całą sprawiedliwość wtedy dopuszcza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zostawszy zanurzonym Jezus wyszedł zaraz z wody i oto zostały otworzone Mu niebiosa i zobaczył Ducha Boga schodzącego jakby gołębica i przychodzącego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głos z niebios mówiący Ten jest Syn mój umiłowany w którym miałem upodobanie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2024-04-24T08:03:05Z</dcterms:modified>
</cp:coreProperties>
</file>