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został wyprowadzony na pustkowie przez Ducha (by) zostać doświadczonym przez oszczercę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skończywszy post dni czterdzieści i nocy czterdzieści później zgłodniał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(do) Niego (ten) poddający próbie powiedział jeśli Syn jesteś Boga powiedz aby kamienie te chleby stałyby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jest napisane nie na chlebie samym będzie żył człowiek ale na każdym przesłaniu wychodzącym przez usta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bierze Go oszczerca do świętego miasta i stawia Go na szczycie 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jeśli Syn jesteś Boga rzuć się w dół jest napisane bowiem że zwiastunom Jego przykaże o Tobie i na rękach podniosą Cię by czasem nie potknąłbyś o kamień stopy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 znów jest napisane nie będziesz wystawiał na próbę Pana Boga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bierze Go oszczerca na górę wysoką bardzo i ukazuje Mu wszystkie królestwa świata i chwałę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te wszystkie Ci dam jeśli upadłszy oddałbyś cześć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mu Jezus odchodź szatanie jest napisane bowiem Panu Bogu twojemu będziesz oddawał cześć i Jemu samemu będziesz służył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opuszcza Go oszczerca i oto zwiastunowie podeszli i służyli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Jezus że Jan został wydany oddalił się do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pozostawiwszy Nazaret przyszedłszy zamieszkał w Kapernaum nadmorskim w granicach Zabulona i Neftalego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zostałoby wypełnione co zostało powiedziane przez Izajasza proroka mówiącego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Zabulona i ziemia Neftalego droga morza za Jordanem Galilea pogan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siedzący w ciemności zobaczył światło wielkie i siedzącym w krainie i cieniu śmierci światło wzeszło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wtedy zaczął Jezus głosić i mówić opamiętajcie się zbliżyło się bowiem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zaś Jezus obok morza Galilei zobaczył dwóch braci Szymona który jest nazywany Piotrem i Andrzeja brata jego zarzucających sieć rybacką w morze byli bowiem rybacy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chodźcie za Mną a uczynię was rybakami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zaraz opuściwszy sieci rybackie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poszedłszy dalej stamtąd zobaczył innych dwóch braci Jakuba (tego) Zebedeusza i Jana brata jego w łodzi z Zebedeuszem ojcem ich naprawiających sieci rybackie ich i wezwał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zaraz opuściwszy łódź i ojca ich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całą Galileę Jezus nauczając w zgromadzeniach ich i głosząc dobrą nowinę Królestwa i lecząc każdą chorobę i każdą słabość wśród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słuch (o) Nim na całą Syrię i przynosili Mu wszystkich źle mających się różnymi chorobami i męczarniami którzy są objęci i którzy są opętani przez demony i lunatykujących i sparaliżowanych i uleczył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podążyły za Nim tłumy wielkie z Galilei i Dekapolu i Jerozolimy i Judei i zza Jordanu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2024-04-29T22:05:16Z</dcterms:modified>
</cp:coreProperties>
</file>