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tłumy wszedł na górę i gdy usiadł On podeszli (do) Niego uczniowie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otworzywszy usta Jego nauczał ich mówiąc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ubodzy - duchem gdyż ich jest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smucą się gdyż oni zostaną pocieszeni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łagodni gdyż oni odziedziczą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są głodni i którzy pragną sprawiedliwości gdyż oni zostaną nasyceni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miłosierni gdyż oni doznają litości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czyści sercem gdyż oni Boga zobaczą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pokój czyniący gdyż oni synowie Boga zostaną nazwani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są prześladowani ze względu na sprawiedliwość gdyż ich jest Królestwo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jesteście kiedy znieważyliby was i prześladowaliby i mówiliby wszelką niegodziwą wypowiedź przeciw was kłamiący ze względu na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 się że zapłata wasza wielka w niebiosach tak bowiem prześladowali proroków przed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sól ziemi jeśli zaś sól zostałaby pozbawiona smaku w czym zostanie posolona na nic jest silna już jeśli nie zostać wyrzuconą na zewnątrz i być deptaną przez ludzi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światło świata nie może miasto zostać ukryte na górze leżące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zapalają lampę i kładą ją pod korcem ale na świeczniku i świeci wszystkim w 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 zaświeci światło wasze przed ludźmi żeby zobaczyliby wasze dobre czyny i chwaliliby Ojca waszego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wnioskowalibyście że przyszedłem obalić Prawo lub proroków nie przyszedłem obalić ale wypełnić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bowiem mówię wam aż (kiedy)kolwiek przeminęłoby niebo i ziemia jota jedna lub jedna kreska nie przeminęłaby z Prawa aż (kiedy)kolwiek wszystkie stałoby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więc rozwiązałby jedno (z) przykazań tych najmniejszych i nauczałby tak ludzi najmniejszym zostanie nazwany w Królestwie Niebios który- zaś kolwiek uczyniłby i nauczałby ten wielki zostanie nazwany w Królestwie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jeśli nie obfitowałaby sprawiedliwość wasza bardziej (niż) znawców Pisma i faryzeuszów nie weszlibyście do Królestwa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dawnym nie będziesz mordować który- zaś kolwiek mordowałby winny będzie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że każdy który jest zagniewany (na) brata jego bez powodu winny będzie sądu który- zaś kolwiek powiedziałby bratu jego Raka winny będzie sanhedrynowi który- zaś kolwiek powiedziałby głupcze winny będzie w Gehennę ognia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przynosiłbyś dar twój na ołtarzu i tam zostałoby ci przypomniane że brat twój ma coś przeciw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dar ofiarny twój przed ołtarzem i odchodź najpierw zostań pojednany (z) bratem twoim i wtedy przyszedłszy przynieś dar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który jest życzliwy przeciwnikowi twojemu szybko dopóki kiedy jesteś w drodze z nim by czasem nie cię wydałby przeciwnik sędziemu i sędzia ciebie wydałby podwładnemu i do strażnicy zostaniesz rzucony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ci nie wyszedłbyś stamtąd aż (kiedy)kolwiek oddałbyś ostatnie ćwierć asa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przodkom nie będziesz cudzołożyć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że każdy patrzący na kobietę ku pożądać jej już dokonał cudzołóstwa (z) nią w sercu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oko twoje prawe gorszy cię wyrwij je i rzuć od ciebie jest korzystne bowiem tobie aby zginąłby jeden (z) członków twoich a nie całe ciało twoje zostałoby wrzucone do Gehenny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prawa twoja ręka gorszy cię odetnij ją i rzuć od ciebie jest korzystne bowiem tobie aby zginąłby jeden (z) członków twoich i nie całe ciało twoje zostałoby wrzucone w Gehennę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Zostało powiedziane zaś że który- kolwiek oddaliłby żonę jego niech da jej rozwód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że który- kolwiek oddaliłby żonę jego poza sprawą nierządu czyni ją cudzołożyć i który jeśli która jest oddaloną poślubiłby cudzołoży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usłyszeliście że zostało powiedziane przodkom nie będziesz fałszywie przysięgał oddasz zaś Panu przysięgi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nie przysięgać całkiem ani na niebo gdyż tron jest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 gdyż podnóżek jest stóp Jego ani na Jerozolimę gdyż miasto jest wielkiego króla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głowę twoją przysięgałbyś gdyż nie możesz jednego włosa białym lub czarnym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jest zaś słowo wasze tak tak nie nie (co) zaś ponadto te od niegodziwego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oko za oko i ząb za ząb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nie przeciwstawić się niegodziwemu ale który cię będzie uderzał w prawy twój policzek zwróć (ku) niemu i inny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chcącemu (z) tobą zostać osądzonym i tunikę twoją wziąć zostaw mu i płaszcz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ciebie przymusi milę jedną odchodź z nim dwie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Proszącemu ciebie daj i (od) chcącego od ciebie pożyczyć nie zostałbyś odwróconym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 że zostało powiedziane będziesz miłował bliźniego twojego i będziesz nienawidził wroga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mówię wam będziesz miłował wrogów waszych błogosławcie przeklinających was dobrze czyńcie nienawidzącym was i módlcie się za znieważających was i prześladujących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stalibyście się synowie Ojca waszego w niebiosach gdyż słońce Jego wschód sprawia na niegodziwych i dobrych i pada deszcz na sprawiedliwych i niesprawiedliwych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umiłowalibyście miłujących was jaką zapłatę macie czyż nie i celnicy to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pozdrawialibyście braci waszych jedynie co ponad czynicie czyż nie i celnicy tak czynią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więc wy dojrzałymi tak, jak Ojciec wasz w niebiosach doskonały jest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2024-04-28T15:37:50Z</dcterms:modified>
</cp:coreProperties>
</file>