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(by) jałmużny waszej nie czynić wobec ludzi w celu zostać widzianym (przez) nich jeśli zaś nie zapłaty nie macie od Ojca waszego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czyniłbyś jałmużnę nie zatrąbiłbyś przed tobą tak, jak obłudnicy czynią w zgromadzeniach i na ulicach żeby zostałaby oddana chwała przez ludzi amen mówię wam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czyniąc jałmużnę nie niech poznaje lewa strona twoja co czyni prawa strona twoja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byłaby twoja jałmużna w ukryciu i Ojciec twój widzący w ukryciu On odda ci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modliłbyś się nie będziesz tak, jak obłudnicy gdyż lubią w zgromadzeniach i na rogach placów stojąc modlić się jak- kolwiek zostaliby ukazani ludziom amen mówię wam gdyż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kiedy modliłbyś się wejdź do schowka twojego i zamknąwszy drzwi twoje pomódl się (do) Ojca twojego w ukryciu i Ojciec twój widzący w ukryciu odda tobie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zaś nie paplalibyście tak, jak poganie myślą bowiem że w wielomówstwie ich zostaną wysłuchani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zostalibyście przyrównanymi (do) nich wie bowiem Ojciec wasz co potrzebę macie zanim wy poprosić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módlcie się wy Ojcze nasz w niebiosach niech zostanie uświęcone imię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Królestwo Twoje niech stanie się wola Twoja jak w niebie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nasz powszedni daj nam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winy nasze jak i my odpuszczamy winowajcom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wprowadziłbyś nas w próbę ale uratuj nas z niegodziwego gdyż Twoje jest Królestwo i moc i chwała na wieki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odpuścilibyście ludziom (od) upadków ich odpuści i wam Ojciec wasz niebiański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odpuścilibyście ludziom upadki ich ani Ojciec wam odpuści upadki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pościlibyście nie stawajcie się tak, jak obłudnicy ponurzy zniekształcają bowiem oblicza ich żeby zostaliby ukazani ludziom poszczący amen mówię wam że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poszcząc namaść twoją głowę i oblicze twoje umyj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zostałbyś ukazany ludziom poszczący ale Ojcu twojemu w ukryciu a Ojciec twój widzący w ukryciu odda tobie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wam skarbów na ziemi gdzie mól i rdza niszczy i gdzie złodzieje przekopują się i kradną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Gromadźcie zaś wam skarby w niebie gdzie ani mól ani rdza niszczy i gdzie złodzieje nie przekopują się ani kradną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skarb wasz tam będzie i serce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Lampa ciała jest oko jeśli więc oko twoje proste byłoby całe ciało twoje świetliste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oko twoje niegodziwe byłoby całe ciało twoje ciemne będzie jeśli więc światło w tobie ciemność jest ciemność jak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może dwóm panom być niewolnikiem albo bowiem jednego znienawidzi a innego będzie miłował albo jednego będzie trzymać się a innego zlekceważy nie możecie Bogu być niewolnikami i mamonie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nie martwcie się (o) życie wasze co zjedlibyście i co wypilibyście ani (o) ciało wasze (w) co przyobleklibyście się czyż nie życie więcej jest (od) pożywienia i ciało (od) odzienia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ku ptakom nieba że nie sieją ani żną ani zbierają do spichlerzów a Ojciec wasz niebiański karmi je nie wy raczej przewyższacie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martwiąc się może dodać do wzrostu jego łokieć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odzienie dlaczego martwcie się zwróćcie uwagę (na) lilie pola jak wzrastają nie trudzą się ani przędą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ani Salomon w całej chwale jego okrył się jak jedna (z)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trawę pola dzisiaj będącą i jutro w piec która jest rzuconą Bóg tak przyodziewa nie wiele bardziej was małej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martwilibyście się mówiąc co zjedlibyśmy lub co wypilibyśmy lub (w) co okrylibyśmy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bowiem tych poganie poszukuje (poszukują) wie bowiem Ojciec wasz niebiański że potrzebujecie tych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zaś najpierw Królestwa Boga i sprawiedliwości jego a te wszystkie zostanie dodane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martwilibyście się na jutro bowiem jutro będzie się martwić (o) siebie wystarczające dniowi zło 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2024-04-28T05:45:49Z</dcterms:modified>
</cp:coreProperties>
</file>