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 aby nie zostalibyście osądzeni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jakim bowiem sądzie sądzicie zostaniecie osądzeni i w jakiej mierze mierzycie odmierzą proporcjonalnie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zaś widzisz drzazgę w oku brata twojego zaś w twoim oku belki nie dostrzegasz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jak powiesz bratu twojemu pozwól wyrzuciłbym drzazgę z oka twojego a oto belka w oku twoim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Obłudniku wyrzuć najpierw belkę z oka twojego a wtedy przejrzysz się (by) wyrzucić drzazgę z oka brata twojego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dalibyście świętego psom ani rzucilibyście pereł waszych przed świnie by czasem nie zdeptałyby ich wśród stóp ich i obróciwszy się rozszarpałyby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a zostanie dane wam szukajcie a znajdziecie pukajcie a zostanie otworzone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 proszący otrzymuje a szukający znajduje a pukającemu zostanie otworzone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kto jest z was człowiek którego jeśli poprosiłby syn jego (o) chleb czy kamień poda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rybę poprosiłby nie węża poda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wy niegodziwi będąc wiecie (jak) dary dobre dawać dzieciom waszym ile więcej bardziej Ojciec wasz w niebiosach da dobre proszącym 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więc jak- kolwiek chcielibyście aby czyniliby wam ludzie tak i wy czyńcie im takie bowiem jest Prawo i prorocy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Wejdźcie przez ciasną bramę gdyż szeroka brama i przestronna droga prowadząca w zgubę i liczni są wchodzący przez nią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ciasna brama i która jest ścieśniona droga prowadząca w życie i nieliczni są znajdujący 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zaś od fałszywych proroków którzy przychodzą do was w odzieniu owiec od wewnątrz zaś są wilki drapieżne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owoców ich poznacie ich czy nie zbierają z cierni winne-grona lub z ostów fig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każde drzewo dobre owoce dobre czyni zaś zgniłe drzewo owoce niegodziwe czyni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 drzewo dobre owoców niegodziwych czynić ani drzewo zgniłe owoców dobrych 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drzewo nie czyniące owocu dobrego jest odcinane i w ogień jest rzucane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prawdziwie z owoców ich poznacie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każdy mówiący mi Panie Panie wejdzie do Królestwa Niebios ale czyniący wolę Ojca mojego w niebiosach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powiedzą Mi w ten dzień Panie Panie nie (w) Twoim imieniu prorokowaliśmy i (w) Twoim imieniu demony wyrzucaliśmy i (w) Twoim imieniu dzieła mocy liczne uczyniliśmy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wyznam im że nigdy poznałem was odstąpcie ode Mnie czyniący bezprawie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więc który słucha moich słów tych i czyni je będzie podobny on mężowi rozumnemu który zbudował dom jego na skale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 i przyszły rzeki i powiały wiatry i napadły dom ten i nie upadł był ugruntowany bowiem na skale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słuchający moich słów tych i nie czyniący ich zostanie upodobniony mężowi głupiemu który zbudował dom jego na piasku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 i przyszły rzeki i zawiały wiatry i uderzyły dom ten i upadł a był upadek jego wielki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kiedy zakończył Jezus słowa te były zdumiewane tłumy na naukę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bowiem nauczający ich jak władzę mający a nie jak znawcy Pisma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2024-04-25T09:11:46Z</dcterms:modified>
</cp:coreProperties>
</file>