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Zszedłszy zaś On z góry podążyły za Nim tłumy wielkie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trędowaty przyszedłszy oddał cześć Mu mówiąc Panie jeśli chciałbyś możesz mnie oczyścić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rękę dotknął go Jezus mówiąc chcę zostań oczyszczony i zaraz został oczyszczony jego trąd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Jezus patrz nikomu powiedziałbyś ale odchodź siebie pokaż kapłanowi i przynieś dar który polecił Mojżesz na świadectwo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zaś Jezus do Kapernaum podszedł (do) Niego setnik prosząc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Panie chłopiec mój jest złożony w domu sparaliżowany strasznie który jest dręczony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 mu Jezus Ja przyszedłszy uleczę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setnik powiedział Panie nie jestem wart aby mi pod dach wszedłbyś ale jedynie powiedz słowo i zostanie uzdrowione chłopiec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ja człowiek jestem pod władzą mający pode mną samym żołnierzy i mówię (do) tego pójdź i idzie a innemu chodź a przychodzi i niewolnikowi mojemu uczyń to i 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Jezus zdziwił się i powiedział podążającym amen mówię wam ani w Izraelu tak wielką wiarę znalazłem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liczni od wschodów i zachodów przyjdą i zostaną posadzeni z Abrahamem i Izaakiem i Jakubem w Królestwie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Królestwa zostaną wyrzuceni w ciemność zewnętrzną tam będzie płacz i zgrzytanie zębów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Jezus setnikowi odchodź a jak uwierzyłeś niech stanie się ci i został uzdrowiony chłopiec jego w godzinie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Jezus do domu Piotra zobaczył teściową jego która jest złożona i gorączkującą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ręki jej i opuściła ją gorączka i została podniesiona i służyła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przyprowadzili Mu którzy są opętani przez demony licznych i wyrzucił duchy słowem i wszystkich źle mających się uleczył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zostałoby wypełnione co zostało powiedziane przez Izajasza proroka mówiącego On słabości nasze wziął i choroby poniósł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wielkie tłumy wokół niego rozkazał odpłynąć na drugą stronę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jeden znawca Pisma powiedział Mu Nauczycielu będę podążał za Tobą gdzie jeśli poszedłbyś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Jezus lisy nory mają i ptaki nieba gniazda zaś Syn człowieka nie ma gdzie głowę skłoniłby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zaś (z) uczniów Jego powiedział Mu Panie pozwól mi najpierw odejść i pogrzebać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podąż za Mną i pozwól martwym pogrzebać swoich 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Mu do łodzi podążyli za Nim uczniowie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trzęsienie wielkie stało się na morzu tak, że łódź być przykrywaną przez fale On zaś spał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uczniowie Jego obudzili Go mówiąc Panie uratuj nas giniemy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dlaczego trwożliwi jesteście małej wiary wtedy zostawszy podniesionym upomniał wiatry i morze i stała się cisza wielka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ludzie zdziwili się mówiąc jaki jest Ten że i wiatry i morze są posłuszne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Mu na drugą stronę do krainy Giergiezeńczyków wyszli naprzeciw Mu dwaj którzy są opętani przez demony z grobowców wychodząc groźni bardzo że nie mieć siły kto przejść obok przez drogę tamtą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krzyczeli mówiąc co nam i Tobie Jezusie Synu Boga przyszedłeś tu przed porą dręczyć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daleko od nich stado świń liczne które jest wypasywane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demony prosiły Go mówiąc jeśli wyrzucasz nas pozwól nam odejść w stado świń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odchodźcie zaś wyszedłszy odeszły w stado świń i oto ruszyło całe stado świń w dół zbocza w morze i umarły w wodzie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pasący uciekli i odszedłszy do miasta oznajmili wszystkie i  (o tych) którzy są opętani przez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całe miasto wyszło na spotkanie Jezusowi a zobaczywszy Go poprosili żeby przeszedłby od granic ich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2024-04-28T20:24:49Z</dcterms:modified>
</cp:coreProperties>
</file>