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łodzi przeprawił się i przyszedł do własnego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 na łożu który jest złożony a zobaczywszy Jezus wiarę ich powiedział sparaliżowanemu odwagi dziecko są odpuszczone tobie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niektórzy (ze) znawców Pisma powiedzieli w sobie Ten bluźni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Jezus zamysły ich powiedział aby czemu wy rozważacie niegodziwe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jest łatwiejsze powiedzieć są odpuszczone twoje grzechy czy powiedzieć wstań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na ziemi odpuszczać grzechy wtedy mówi sparaliżowanemu zostawszy podniesionym weź twoje łoże i odchodź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podniesionym poszedł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zdziwiły się i chwaliły Boga który dał władzę taką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Jezus stamtąd zobaczył człowieka siedzącego na cle Mateuszem który jest nazywany i mówi mu podąż za Mną i 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Mu leżąc (przy stole) w domu i oto liczni celnicy i grzesznicy przyszedłszy leżeli (przy stole) razem z Jezusem i uczniami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faryzeusze powiedzieli uczniom Jego dla- czego z celnikami i grzesznikami je nauczyciel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usłyszawszy powiedział im nie potrzebę mają którzy są silni lekarza ale źle mający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nauczcie się co jest miłosierdzia chcę a nie ofiary nie bowiem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podchodzą do Niego uczniowie Jana mówiąc dla- czego my i faryzeusze pościmy wiele zaś uczniowie twoi nie poszczą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nie mogą synowie sali weselnej smucić się przez ile z nimi jest oblubieniec przyjdą zaś dni kiedy zostałby odebrany od nich oblubieniec i wtedy będą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nakłada łaty szmaty nie zgręplowanej na płaszcz stary zrywa bowiem wypełnienie jego z płaszcza i gorsze rozdarcie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wrzucają wino nowe w bukłaki stare jeśli zaś nie są rozrywane bukłaki i wino jest wylewane i bukłaki zostaną zniszczone ale wrzucają wino nowe do bukłaków nowych i obie są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Mu mówiąc im oto przywódca jeden przyszedłszy oddał cześć Mu mówiąc że córka moja teraz umarła ale przyszedłszy nałóż rękę Twoją na nią i będzie 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podniesionym Jezus podążył za nim i 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krwawiąca dwanaście lat podszedłszy z tyłu dotknęła frędzla płaszcza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w sobie jeśli jedynie dotknęłabym się płaszcza Jego zostanę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zostawszy odwróconym i zobaczywszy ją powiedział odwagi córko wiara twoja ocaliła cię i została ocalona kobieta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Jezus do domu przywódcy i zobaczywszy flecistów i tłum robiący zgiełk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oddalcie się nie bowiem umarła dziewczynka ale śpi i wyśmiewali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został wyrzucony tłum wszedłszy chwycił rękę jej i została wzbudzona dziewczynka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wieść ta na całą ziemię 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przechodzącym stamtąd Jezusem podążyli za Nim dwaj niewidomi krzyczący i mówiący zlituj się (nad) nami Synu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do domu podeszli (do) Niego niewidomi i mówi im Jezus wierzycie że mogę to uczynić mówią Mu tak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oczu ich mówiąc według wiary waszej niech stanie się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otworzone ich oczy i szorstko upomniał ich Jezus mówiąc patrzcie nikt niech 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rozpowiedzieli (o) Nim w całej ziemi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wychodząc oto przyprowadzili Mu człowieka niemego który jest opętany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wyrzuconym demon powiedział niemy i zdziwiły się tłumy mówiąc nigdy zostało ukazane takie w Izraelu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mówili przez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miasta wszystkie i wioski nauczając w zgromadzeniach ich i głosząc dobrą nowinę Królestwa i lecząc każdą chorobę i każdą słabość między ludem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ulitował się nad nimi gdyż byli którzy są osłabiani i którzy są porzuceni jakby owce nie mające pasterza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uczniom Jego wprawdzie żniwo wielkie zaś pracownicy nieliczni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Poproście więc Pana żniwa żeby wypuściłby pracowników na żniwo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2024-04-28T13:57:20Z</dcterms:modified>
</cp:coreProperties>
</file>