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dobrej nowiny Jezusa Pomazańca Syna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 w prorokach oto Ja wysyłam zwiastuna mojego przed obliczem Twoim który przygotuje drogę Twoją przed 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wołającego na pustkowiu przygotujcie drogę Pana proste czyńcie ścieżki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się Jan Zanurzający na pustkowiu i głoszący zanurzenie nawrócenia na uwolnienie (od) grzechów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wychodziła do niego cała judzka kraina i Jerozolimczycy i byli zanurzani wszyscy w Jordanie rzece przez niego wyznający grzechy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Jan który jest przyobleczony włosami wielbłąda i pasem skórzanym wokół biodra jego i jedząc szarańczę i miód dziki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ogłaszał mówiąc przychodzi mocniejszy ode mnie za mną któremu nie jestem wart schyliwszy się rozwiązać rzemień sandałów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wprawdzie zanurzyłem was w wodzie On zaś zanurzy was w Duchu Świętym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tych dniach przyszedł Jezus z Nazaretu (w) Galilei i został zanurzony przez Jana w Jordanie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wchodząc z wody zobaczył które są rozdarte niebiosa i Ducha jakby gołębica schodzącego na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stał się z niebios Ty jesteś Syn mój umiłowany w którym miałem upodobania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Duch Go wyrzuca na pustkowie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tam na pustkowiu dni czterdzieści który jest doświadczany przez szatana i był ze zwierzętami a zwiastunowie służyli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zaś zostać wydanym Janowi przyszedł Jezus do Galilei głosząc dobrą nowinę Królestwa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 że jest wypełniona pora i zbliżyło się Królestwo Boga opamiętajcie się i wierzcie w dobrą nowinę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Przechodząc zaś obok Morza Galilejskiego zobaczył Szymona i Andrzeja brata jego zarzucających sieć rybacką w morze byli bowiem rybacy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Jezus chodźcie za Mną a uczynię was (by) zostać rybakami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opuściwszy sieci ich podążyli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poszedłszy dalej stamtąd nieco zobaczył Jakuba (syna) Zebedeusza i Jana brata jego i ich w łodzi naprawiających sieci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wezwał ich i opuściwszy ojca ich Zebedeusza w łodzi z najemnikami odeszli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wchodzą do Kapernaum i zaraz (w) szabaty wszedłszy do zgromadzenia nauczał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zdumiewani z powodu nauki Jego był bowiem nauczający ich jak władzę mający a nie jak znawcy Pisma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w zgromadzeniu ich człowiek w duchu nieczysty i zakrzyknął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ach! co nam i Tobie Jezusie Nazareńczyku przyszedłeś zniszczyć nas znam Cię kto jesteś Święty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upomniał go Jezus mówiąc zostaniesz uciszony i wyjdź z 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szarpnąwszy nim duch nieczysty i zawoławszy głosem wielkim wyszedł z 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zdumieni wszyscy w związku z czym dociekać razem między sobą mówiąc co jest to co (za) nauka nowa to że z władzą i duchom nieczystym nakazuje i są posłuszne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zaś słuch (o) Nim zaraz w całej okolicy Galilei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ze zgromadzenia wyszedłszy przyszli do domu Szymona i Andrzeja z Jakubem i Janem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teściowa Szymona leżała gorączkując i zaraz mówią Mu o niej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wzbudził ją chwyciwszy (za) rękę jej i opuściła ją gorączka zaraz i służyła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Wieczór zaś gdy stał się kiedy zaszło słońce nieśli do Niego wszystkich źle mających się i którzy są opętani przez demony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całe które jest zgromadzone było przy drzwiach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uleczył licznych źle mających się różnymi chorobami i demony liczne wyrzucił i nie dopuszczał mówić demonom gdyż poznały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nocą całkiem wstawszy wyszedł i odszedł w puste miejsce i tam modlił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ścigał Go Szymon i (ci)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znalazłszy Go mówią Mu że wszyscy szukają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poszlibyśmy do znajdujących się bliżej miasteczek aby i tam ogłosiłbym na to bowiem wyszedłem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głosząc w zgromadzeniach ich w całej Galilei i demony wyrzucając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do Niego trędowaty prosząc Go i padając na kolana jego i mówiąc Mu że jeśli chciałbyś możesz mnie oczyścić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zlitowawszy się wyciągnąwszy rękę dotknął jego i mówi mu chcę zostań oczyszczony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powiedział mu zaraz odszedł od niego trąd i został oczyszczony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wzburzywszy się na niego zaraz wyrzucił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patrz nikomu nic powiedziałbyś ale odchodź siebie pokaż kapłanowi i przynieś za oczyszczenie twoje co polecił Mojżesz na świadectwo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zaś wyszedłszy zaczął głosić wiele i rozpowiadać słowo tak, że już więcej nie On móc jawnie do miasta wejść ale na zewnątrz na pustych miejscach był i przychodzili do Niego zewsząd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2024-04-20T03:05:39Z</dcterms:modified>
</cp:coreProperties>
</file>