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zbliżają się do Jeruzalem do Betfage i Betanii ku Górze Oliwnej wysyła dwóch uczniów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odchodźcie do wioski naprzeciw was i zaraz wchodząc do niej znajdziecie oślę które jest uwiązane na którym nikt (z) ludzi usiadł odwiązawszy je przyprowadźcie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wam powiedziałby dlaczego czynicie to powiedzcie gdyż Pan jego potrzebę ma i zaraz go wyśle 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Odeszli zaś i znaleźli oślę które jest uwiązane do drzwi na zewnątrz na ulicy i rozwiązują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jacyś (z) tam stojących mówili im co czynicie odwiązując oślę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im tak, jak przykazał Jezus i pozwolili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przyprowadzili oślę do Jezusa i narzucili mu szaty ich i usiadł na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zaś szaty ich rozpostarli na drodze inni zaś gałązki odcięte z drzew i rozpostarli na drodze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poprzedzający i podążający krzyczeli mówiąc Hosanna który jest błogosławiony przychodzący w imieniu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jest błogosławione przychodzące Królestwo w imię Pana ojca naszego Dawida Hosanna na wysokościach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do Jerozolimy Jezus i do świątyni a obejrzawszy wszystkie wieczorna już gdy jest godzina wyszedł do Betanii z dwunastoma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następnego dnia wyszedłszy im do Betanii zgłodniał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zobaczywszy figowiec daleko mający liście przyszedł jeśli zatem znajdzie coś na nim i przyszedłszy do niego nic znalazł jeśli nie liście nie bowiem była pora fig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mu już więcej nie z ciebie na wiek nikt owocu oby zjadł i słuchali uczniowie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Jerozolimy i wszedłszy Jezus do świątyni zaczął wyrzucać sprzedających i kupujących w świątyni i stoły wymieniających pieniądze i ławy sprzedających gołębie poprzewracał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dopuszczał aby ktoś przenosiłby rzecz przez świątynię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mówiąc im nie jest napisane że dom mój dom modlitwy zostanie nazwany wszystkim narodom wy zaś uczyniliście go jaskinią bandytów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znawcy Pisma i arcykapłani i szukali jak Go zgubią bali się bowiem Go gdyż cały tłum był zdumiony nad nauką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wieczornie stało się wychodził poza miasta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przechodząc zobaczyli (ten) figowiec który jest wysuszony od korzeni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przypomniawszy sobie Piotr mówi Mu Rabbi oto figowiec który przekląłeś jest wysuszony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mówi im miejcie wiarę (w)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bowiem mówię wam że który- kolwiek powiedziałby górze tej zostań podniesiona i zostań wrzucona w morze i nie zostałby wprowadzony w niepewność w sercu jego ale uwierzyłby że co mówi staje się będzie mu co jeśli powiedziałby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mówię wam wszystkie ile- kolwiek modląc się prosicie wierzcie że otrzymujecie a będzie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stalibyście modląc się odpuszczajcie jeśli coś macie przeciw komuś aby i Ojciec wasz w niebiosach odpuściłby wam upadki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wy nie odpuszczacie ani Ojciec wasz w niebiosach odpuści upadków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znów do Jerozolimy i w świątyni przechadzając się On przychodzą do Niego arcykapłani i znawcy Pisma i starsi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 Mu w jakiej władzy te czynisz i kto Ci władzę tę dał aby te czyniłbyś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odpowiedziawszy powiedział im zapytam was i Ja jedno słowo i odpowiedzcie Mi a powiem wam w jakiej władzy te czynię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Zanurzenie Jana z nieba było czy z ludzi odpowiedzcie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sądzili do siebie mówiąc jeśli powiedzielibyśmy z nieba powie dla- czego więc nie uwierzyliście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powiedzielibyśmy z ludzi bali się ludu wszyscy bowiem mieli Jana że istotnie prorok był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mówią Jezusowi nie wiemy a Jezus odpowiedziawszy mówi im ani Ja mówię wam w jakiej władzy te czynię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2024-04-28T03:56:38Z</dcterms:modified>
</cp:coreProperties>
</file>