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wychodzi On ze świątyni mówi Mu jeden (z) uczniów Jego Nauczycielu zobacz jakie kamienie i jakie budowle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 powiedział mu widzisz te wielkie budowle nie zostałby zostawiony kamień na kamieniu który nie zostałby zwalony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siedzi On na Górze Oliwnej naprzeciwko świątyni pytali Go na osobności Piotr i Jakub i Jan i Andrzej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nam kiedy te będzie i co znak kiedy miałoby wszystkie te być spełnionymi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odpowiedziawszy im zaczął mówić uważajcie aby nie ktoś was zwiódłby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bowiem przyjdą w imię moje mówiąc że Ja jestem i wielu zwiodą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usłyszelibyście (o) wojnach i wieściach (o) wojnach nie dawajcie się straszyć trzeba bowiem stać się ale jeszcze nie koniec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 wzbudzony bowiem naród na naród i królestwo na królestwo i będą trzęsienia ziemi po miejscach i będą głody i zamęty początki bólów porodowych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zaś wy (na) siebie będą wydawać bowiem was do sanhedrynów i do zgromadzeń będziecie chłostani i przed namiestników i królów zostaniecie prowadzeni ze względu na Mnie na świadectwo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wszystkich narodów trzeba najpierw zostać ogłoszona dobra nowina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prowadziliby was wydający nie martwcie się przed co powiedzielibyście ani rozważajcie ale co jeśli zostałoby dane wam w tą godzinę to mówcie nie bowiem jesteście wy mówiący ale Duch Święty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 zaś brat brata na śmierć i ojciec dziecko i powstaną dzieci przeciw rodzicom i uśmiercą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którzy są nienawidzeni przez wszystkich z powodu imienia mojego zaś który wytrwał do końca ten zostanie zbawiony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zobaczylibyście ohydę spustoszenia (o) której było powiedziane przez Daniela proroka stojącą gdzie nie trzeba czytający niech rozumie wtedy (ci) w Judei niech uciekają w góry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zaś na tarasie nie niech zejdzie do domu ani niech wchodzi zabrać coś z domu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polu będący nie niech zawraca do tyłu zabrać płaszcz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zaś w łonie mającym i karmiącym piersią w te dni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 się zaś aby nie stałaby się ucieczka wasza zimą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bowiem dni te ucisk jaki nie stał się taki od początku stworzenia które stworzył Bóg aż do teraz i nie stałby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Pan skrócił (tych) dni nie (kiedy)kolwiek zostało uratowane wszelkie ciało ale z powodu wybranych których wybrał sobie skrócił (te) dni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jeśli ktoś wam powiedziałby oto tu Pomazaniec czy oto tam nie uwierzylibyście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Zostaną wzbudzeni bowiem fałszywi pomazańcy i fałszywi prorocy i będą dawać znaki i cuda ku odwodzić jeśli możliwe i wybranych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uważajcie oto przepowiedziałem wam wszystkie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tych dniach po ucisku tym słońce zostanie zaćmione i księżyc nie da blasku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gwiazdy nieba będą spadające i moce w niebiosach zostaną wstrząśnięte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zobaczą Syna człowieka przychodzącego w chmurach z mocą wielką i chwałą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wyśle zwiastunów Jego i zgromadzi wybranych Jego z czterech wiatrów od skraju ziemi aż do skraju 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figowca nauczcie się (tego) przykładu kiedy jego już gałąź miękka stałaby się i wytworzyłaby liście wiecie że blisko lato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gdy te zobaczylibyście stające się wiedzcie że blisko jest u drzwi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że nie przeminęłoby pokolenie to aż do kiedy wszystkie te stałoby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 zaś słowa moje nie mogłyby przeminąć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dniu tym i godzinie nikt wie ani zwiastunowie w niebie ani Syn jeśli nie Ojciec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czuwajcie i módlcie się nie wiecie bowiem kiedy pora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człowiek podróżujący opuściwszy dom jego i dawszy niewolnikom jego władzę i każdemu pracę jego i odźwiernemu przykazał aby czuwałby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 nie wiecie bowiem kiedy pan domu przychodzi wieczorem czy (o) północy czy (o) pianiu koguta czy rano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przyszedłszy nagle znalazłby was śpiącymi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wam mówię wszystkim mówię czuwajcie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2024-04-28T10:47:31Z</dcterms:modified>
</cp:coreProperties>
</file>