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Pascha i Przaśniki za dwa dni i szukali arcykapłani i znawcy Pisma jak Go w podstępie chwyciwszy zabiliby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nie w święto by czasem nie zamęt będzie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On w Betanii w domu Szymona trędowatego gdy leży On przyszła kobieta mająca flakonik alabastrowy olejku nardowego czystego drogocennego i złamawszy flakonik alabastrowy wylała na Niego w dół głowy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niektórzy oburzając się w sobie i mówiący na co zguba ta olejku stała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Mogło bowiem to zostać sprzedanym ponad trzysta denarów i zostać dane ubogim i szorstko upominali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zostawcie ją dlaczego jej trudności przydajecie dobry czyn zdziałała na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bowiem ubogich macie ze sobą i kiedy chcielibyście możecie im dobrze uczynić Mnie zaś nie zawsze macie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miała ona uczyniła uprzedziła namaścić moje ciało na pogrzeb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gdzie- kolwiek zostałaby ogłoszona dobra nowina ta na całym świecie i co uczyniła ta zostanie opowiadane na pamiątkę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Judasz Iskariota jeden (z) dwunastu odszedł do arcykapłanów aby mógłby wydać Go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uradowali się i obiecali mu srebro dać i szukał jakby dogodnej pory Go mógłby wydać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Przaśników kiedy Paschę ofiarowali mówią Mu uczniowie Jego gdzie chcesz odszedłszy przygotowalibyśmy aby zjadłbyś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wysyła dwóch uczniów Jego i mówi im odchodźcie do miasta i wyjdzie naprzeciw wam człowiek dzban wody niosący podążcie za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jeśli wszedłby powiedzcie gospodarzowi że Nauczyciel mówi gdzie jest gościnny pokój gdzie Paschę z uczniami moimi zjadłbym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wam pokaże górny pokój wielki który jest usłany gotowy tam przygotujcie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uczniowie Jego i przyszli do miasta i znaleźli tak, jak powiedział im i przygotowali Paschę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wieczór gdy stał się przychodzi z dwunastoma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leżą (przy stole) ich i gdy jedzą powiedział Jezus amen mówię wam że jeden z was wyda Mnie jedzący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zaczęli być smuconymi i mówić Mu jeden za jednym czy nie ja i inny czy nie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jeden z dwunastu zanurzający ze Mną w misie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odchodzi tak, jak jest napisane o Nim biada zaś człowiekowi temu przez którego Syn człowieka jest wydawany dobry był mu jeśli nie został zrodzony człowiek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jedzą ich wziąwszy Jezus chleb pobłogosławiwszy połamał i dał im i powiedział weźcie zjedzcie to jest ciało moje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kielich podziękowawszy dał im i wypili z niego wszyscy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to jest krew moja nowego przymierza odnośnie wielu która jest wylewana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już nie nie wypiłbym z plonu winorośli aż do dnia tego kiedy go wypiłbym nowy w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zaśpiewawszy hymn wyszli ku Górze Oliwnej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Jezus że wszyscy zostaniecie zgorszeni we Mnie w nocy tej bo jest napisane uderzę pasterza i zostaną rozproszone owce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zostać wzbudzonym Mi poprzedzę was do Galilei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powiedział Mu i jeśli wszyscy zostaną zgorszeni ale nie 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Jezus amen mówię ci że dzisiaj w nocy tej zanim niż dwukrotnie kogut zapiać trzykrotnie wyprzesz się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obfitością mówił więcej jeśli mi trzeba byłoby umrzeć razem z Tobą nie Ciebie wyprę się tak samo zaś i wszyscy mówili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do miejsca którego imię Getsemane i mówi uczniom Jego usiądźcie tu aż pomodliłbym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zabiera Piotra i Jakuba i Jana ze sobą i zaczął być zdumionym i niepokoić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zasmucona jest dusza moja aż do śmierci pozostańcie tu i czuwajcie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naprzód poszedłszy nieco padł na ziemię i modlił się aby jeśli możliwe jest ominęłaby od Niego (ta) godzina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Abba Ojcze wszystkie możliwe Ci odwróć kielich ode Mnie ten ale nie co Ja chcę ale co 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i znajduje ich którzy śpią i mówi Piotrowi Szymonie śpisz nie miałeś siły jedną godzinę czuwać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i módlcie się aby nie weszlibyście w próbę wprawdzie duch ochoczy zaś ciało słabe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odszedłszy pomodlił się (to) samo słowo powiedziawszy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znalazł ich znowu którzy śpią były bowiem oczy ich które są obciążone i nie wiedzieli co Mu odpowiedzieliby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 trzeci (raz) i mówi im śpicie w końcu i odpoczywacie dosyć przyszła godzina oto jest wydawany Syn człowieka w ręce grzeszników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poszlibyśmy oto wydający Mnie zbliża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jeszcze On gdy mówi przybywa Judasz jeden będący (z) dwunastu i z nim tłum wielki z mieczami i kijami od arcykapłanów i znawców Pisma i 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zaś wydający Go sygnał im mówiąc którego- kolwiek pocałowałbym Ten jest chwyćcie Go i odprowadzajcie niezawodnie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zaraz podszedłszy do Niego mówi Rabbi Rabbi i pocałował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położyli na Niego ręce ich i chwycili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(ze) stojących obok dobywszy miecza uderzył niewolnika arcykapłana i pozbawił go 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jak na bandytę wyszliście z mieczami i kijami ująć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byłem u was w świątyni nauczając i nie schwytaliście Mnie ale aby zostałyby wypełnione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Go wszyscy uciekli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jakiś młodzieniec podążał za Nim który jest okryty (w) płótno na nagim i chwytają go młodzieńcy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pozostawiwszy płótno nagi uciekł od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odprowadzili Jezusa do arcykapłana i schodzą się (do) niego wszyscy arcykapłani i starsi i znawcy Pisma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z daleka podążył za Nim aż do wewnątrz na dziedziniec arcykapłana i był siedzący razem z podwładnymi i grzejący się przy świetle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arcykapłani i cały sanhedryn szukali przeciw Jezusowi świadectwa ku uśmiercić Go i nie znajdowali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bowiem fałszywie świadczyli przeciw Niemu i zgodne świadectwa nie były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jacyś wstawszy fałszywie świadczyli przeciw Niemu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my usłyszeliśmy Go mówiącego że Ja obalę świątynię tą ręką uczynioną i przez trzy dni inną nie ręką uczynioną zbuduję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nie tak zgodne było świadectwo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powstawszy arcykapłan na środku zapytał Jezusa mówiąc nie odpowiadasz nic (o) co tamci Cię oskarżają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milczał i nic odpowiedział znowu arcykapłan pytał Go i mówi Mu Ty jesteś Pomazaniec Syn Błogosławionego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Ja jestem i zobaczycie Syna człowieka siedzącego po prawicy mocy i przychodzącego z chmurami nieba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rozdarłszy tuniki jego mówi dlaczego jeszcze potrzebę mamy świadków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bluźnierstwo co wam jawi się zaś wszyscy zasądzili Go być winnym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jacyś spluwać na Niego i zakrywać oblicze Jego i policzkować Go i mówić Mu prorokuj i podwładni razami Go rzucali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jest Piotr na dziedzińcu na dole przychodzi jedna (ze) służących arcykapłana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zobaczywszy Piotra grzejącego się przypatrzywszy się mu mówi i ty z (z) Nazareńczykiem Jezusem byłeś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wyparł się mówiąc nie znam ani wiem co ty mówisz i wyszedł na zewnątrz na dziedziniec wejściowy i kogut zapiał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służąca zobaczywszy go znowu zaczęła mówić stojącym obok że ten z nich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znowu wyparł się i po chwili znów stojący obok mówili Piotrowi prawdziwie z nich jesteś i bowiem Galilejczyk jesteś i mowa twoja jest podobna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zaczął zaklinać i przysięgać że nie znam człowieka tego (o) którym mówicie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 raz kogut zapiał i zostało przypomniane Piotr(owi) wypowiedź jaką powiedział mu Jezus że zanim kogut zapiać dwukrotnie wyprzesz się Mnie trzykrotnie i rzuciwszy się płakał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2024-05-01T11:17:59Z</dcterms:modified>
</cp:coreProperties>
</file>