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przeminął szabat Maria Magdalena i Maria Jakuba i Salome kupiły wonności aby przyszedłszy namaściłyby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bardzo rano pierwszego (dnia) tygodni przychodzą do grobowca gdy wzeszło słońce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mówiły do siebie kto odtoczy nam kamień z otworu wejściowego grobowca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spojrzawszy do góry oglądają że jest odtoczony kamień był bowiem wielki bardzo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grobowca zobaczyły młodzieńca siedzącego po prawej stronie który jest okryty długą szatą białą i wpadły w osłupienie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mówi im nie bądźcie zdumionymi Jezusa szukacie Nazareńskiego który jest ukrzyżowany został wzbudzony nie jest tu oto miejsce gdzie położyli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odchodźcie powiedzcie uczniom Jego i Piotrowi że poprzedza was do Galilei tam Go zobaczycie tak, jak powiedział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szybko uciekły z grobowca miało zaś je drżenie i zdumienie a nikomu nic powiedziały bały się bowiem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rano pierwszego (dnia) tygodnia został ukazany najpierw Marii Magdalenie z której wyrzucił siedem demonów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poszedłszy oznajmiła z Nim którzy stali się smucącymi się i płaczącymi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usłyszawszy że żyje i był widziany przez nią nie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dwóm z nich idącym został objawiony w innej postaci idącym na wieś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odszedłszy oznajmili pozostałym ani tym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gdy leżą (przy stole) oni jedenastu został objawiony i złajał niewiarę ich i zatwardziałość serca że (tym) którzy zobaczyli Go który jest wzbudzony nie uwierzyli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na świat cały ogłoście dobrą nowinę wszelkiemu stworzeniu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który uwierzył i który został zanurzony zostanie zbawiony zaś który nie uwierzył zostanie potępiony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Znaki zaś (tym) którzy uwierzyli takie będą towarzyszyć w imię moje demony będą wyrzucać językami będą mówić nowymi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Węże podniosą i jeśli śmiertelnego coś wypiliby nie im zaszkodzi na chorych ręce będą nakładali i dobrze będą mieć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więc Pan po powiedzieć im został uniesiony do nieba i usiadł po prawicy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wyszedłszy ogłosili wszędzie (z) Panem współdziałając i Słowo potwierdzając przez towarzyszące znaki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2024-04-30T03:01:47Z</dcterms:modified>
</cp:coreProperties>
</file>