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Marka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zaczął nauczać nad morzem i został zebrany do Niego tłum wielki tak, że On wszedłszy do łodzi siedzieć na morzu i cały tłum przy morzu na ziemi był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nauczał ich w przykładach wiele i mówił im w nauce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oto wyszedł siejący zasiać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podczas siać które wprawdzie padło przy drodze i przyszedł (przyszły) ptaki nieba i pożarł (pożarły)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Inne zaś padło na kamieniste gdzie nie miało ziemi wiele i zaraz wzeszło ponieważ nie mieć głębokiej gleby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zaś gdy wzeszło zostało spieczone i ponieważ nie mieć korzenia zostało wysuszone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padło w ciernie i wyrosły ciernie i zadusiły je i owocu nie dało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inne padło na glebę dobrą i dało owoc wychodząc i wzrastając i niosło w trzydzieści i w sześćdziesiąt i w sto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(który) mający uszy słyszeć niech słucha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stał się sam tylko zapytali Go (ci) wokół Niego z dwunastoma (o) przykład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wam jest dane poznać tajemnicę Królestwa Boga tamtym zaś na zewnątrz w przykładach wszystkie staje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patrząc patrzyliby i nie zobaczyliby i słuchając słyszeliby i nie rozumieliby by czasem nie nawróciliby się i zostałby odpuszczony (zostałyby odpuszczone) im grzechy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nie znacie przykładu tego a jak wszystkie przykłady poznacie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Siejący Słowo sieje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Tymi zaś są obok drogi gdzie jest siane Słowo i kiedy usłyszeliby zaraz przychodzi szatan i zabiera Słowo które jest zasiane w sercach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tymi są podobnie na kamienne którzy są siani którzy kiedy usłyszeliby Słowo zaraz z radością przyjmują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mają korzenia w sobie ale niestali są potem gdy stał się ucisk lub prześladowanie z powodu Słowa zaraz są gorszeni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tamci są w ciernie którzy są siani Słowo którzy słyszą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troski wieku tego i oszustwo bogactwa i co do pozostałych pożądliwości wchodzące zaduszają Słowo i bezowocne staje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tamci są na ziemię dobrą którzy zostali zasiani którzy słuchają Słowo i przyjmują i owoc przynoszą w trzydzieści i w sześćdziesiąt i w sto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czy nie lampa przychodzi aby pod korcem zostałaby położona lub pod łóżkiem nie aby na świeczniku zostałaby ustawiona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jest coś ukryte które jeśli nie zostałoby ujawnione ani stało się ukryte ale aby na jaw przyszłoby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ma uszy słuchać niech słucha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im uważajcie czego słuchacie w jakiej mierze mierzycie będzie mierzone wam i zostanie dodane wam słyszącym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Który- bowiem kolwiek miałby zostanie dane mu i który nie ma i co ma zostanie odebrane od niego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tak jest Królestwo Boga jak jeśli człowiek rzuciłby ziarno w ziemię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spałby i zostałby podniesiony nocą i dniem i ziarno kiełkowałoby i byłoby wydłużane jak nie wie on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Sama z siebie bowiem ziemia owoc przynosi najpierw trawę potem kłos potem pełna pszenica w kłosie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wydałaby owoc zaraz wysyła sierp gdyż staje się żniwo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(do) czego porównalibyśmy Królestwo Boga lub w jakiego rodzaju przykładzie porównalibyśmy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ziarno gorczycy które kiedy zostałoby zasiane w ziemię mniejsze (ze) wszystkich nasion jest na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zostałoby zasiane wychodzi i staje się (ze) wszystkich jarzyn większe i czyni gałęzie wielkie tak, że móc pod cieniem jego ptaki nieba rozbić namiot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takimi przykładami wieloma mówił im Słowo tak, jak mogli słuchać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zaś przykładu nie mówił im na osobności zaś uczniom Jego wyjaśniał wszystkie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 im w ten dzień wieczór gdy stał się przeszlibyśmy na drugą stronę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opuściwszy tłum przyjmują Go jak był w łodzi i inne zaś łódeczki było (były) z Nim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staje się nawałnica wiatru wielka zaś fale rzucały do łodzi tak, że ona już być napełnioną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On na rufie na podgłówku śpiąc i budzą Go i mówią Mu Nauczycielu nie martwi Cię że giniemy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został obudzony upomniał wiatr i powiedział morzu zamilcz bądź uciszone i uciszył się wiatr i stała się cisza wielka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im dlaczego trwożliwi jesteście tak jak nie macie wiary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przestraszyli się strachem wielkim i mówili do siebie nawzajem kim zatem Ten jest że i wiatr i morze są posłuszne Mu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Marka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2024-05-05T19:15:33Z</dcterms:modified>
</cp:coreProperties>
</file>