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bardzo liczny tłum będąc i nie mając co mogliby zjeść przywoławszy Jezus uczniów Jego mówi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Lituję się nad tłumem gdyż już dni trzy pozostają przy Mnie i nie mają co mogliby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oddaliłbym ich głodnych do domu ich będą osłabieni na drodze niektórzy bowiem (z) nich (z) daleka przybyli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uczniowie Jego skąd tych będzie mógł ktoś tutaj nasycić chlebami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 ile macie chlebów zaś powiedzieli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tłumowi położyć się na ziemi i wziąwszy siedem chlebów podziękowawszy połamał i dawał uczniom Jego aby podawaliby i podali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rybek trochę a pobłogosławiwszy powiedział podawać i 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Zjedli zaś i zostali nasyceni i zebrali obfitość kawałków siedem koszy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(tych) którzy zjedli jakieś cztery tysiące i rozpuścił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wszedłszy do łodzi z uczniami Jego przyszedł do części Dalmanuty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faryzeusze i zaczęli dociekać razem z Nim szukając od Niego znaku z nieba poddając próbie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westchnąwszy duchem Jego mówi dlaczego pokolenie to znaku poszukuje amen mówię wam jeśli zostanie dany pokoleniu temu znak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 wszedłszy znowu do łodzi odszedł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 uczniowie wziąć chleby i jeśli nie jeden chleb nie mieli ze sobą w łodzi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przekazywał im mówiąc patrzcie uważajcie na zaczyn faryzeuszów i zakwas Heroda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rozważali do jedni drugich mówiąc że chlebów nie mamy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Jezus mówi im dlaczego rozważacie że chlebów nie macie jeszcze nie rozumiecie ani rozumiecie jeszcze które jest zatwardzone macie serce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nie patrzycie i uszy mając nie słuchacie i nie pamiętacie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pięć chlebów połamałem na pięć tysięcy ile koszy pełnych kawałków zebraliście mówią Mu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siedem na cztery tysiące ile koszyków pełnych kawałków zebraliście zaś powiedzieli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jak nie rozumiecie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Betsaidy i przynoszą Mu niewidomego i proszą Go aby go mógłby się dotknąć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chwyciwszy rękę niewidomego wyprowadził go poza wioskę i plunąwszy w oczy jego nałożywszy ręce (na) niego pytał go jeśli coś widzi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mówił widzę ludzi jak drzewa chodzących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nałożył ręce na oczy jego i uczynił mu przejrzeć i został przywrócony i przypatrzył się jasno wszystkiemu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go do domu jego mówiąc ani nie do wioski wszedłbyś ani nie powiedziałbyś komuś w wioskach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Jezus i uczniowie Jego do wiosek Cezarei Filipa i w drodze pytał uczniów Jego mówiąc im kim Ja mówią ludzie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odpowiedzieli Janem Zanurzającym a inni Eliaszem inni zaś jednym (z)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 (do) nich wy zaś kim Ja mówicie być odpowiedziawszy zaś Piotr mówi Mu Ty jesteś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nikomu mówiliby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nauczać ich że trzeba Syn człowieka wiele wycierpieć i zostać odrzuconym od starszych i arcykapłanów i znawców Pisma i zostać zabitym i po trzech dniach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otwartością słowo mówił i wziąwszy na bok Go Piotr zaczął upominać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odwróconym i zobaczywszy uczniów Jego upomniał Piotra mówiąc odchodź za Mnie szatanie gdyż nie myślisz (o tym, co) Boga ale (o tym, co) ludzkie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tłum z uczniami Jego powiedział im kto chce za Mną przyjść niech się wyprze siebie i niech zabierze krzyż jego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duszę jego uratować zgubi ją który- zaś kolwiek zgubiłby duszę jego ze względu na Mnie i dobrą nowinę ten uratuje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pomoże człowiekowi jeśli zyskałby świat cały a doznałaby straty dusza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co da człowiek w zamian za duszę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wstydziłby się Mnie i moich słów w pokoleniu tym cudzołożnym i grzesznym i Syn człowieka zawstydzi się Go kiedy przyszedłby w chwale Ojca Jego ze zwiastunami Świętymi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2024-04-29T04:40:48Z</dcterms:modified>
</cp:coreProperties>
</file>