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wskazał Pan i innych siedemdziesięciu i wysłał ich po dwóch przed obliczem Jego do każdego miasta i miejsca które miał sam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 wprawdzie żniwo wielkie zaś pracownicy nieliczni poproście więc Pana żniwa żeby wyrzuciłby pracowników na żniwo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Odchodźcie oto Ja wysyłam was jak jagnięta w środku wilków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sakiewki nie torbę ani nie sandały i nikogo na drodze pozdrawialibyście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którego- zaś kolwiek domu wchodzilibyście najpierw mówcie pokój domowi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tam syn pokoju spocznie na nim pokój wasz jeśli zaś nie do was zawróci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zaś domu pozostawajcie jedząc i pijąc u nich godny bowiem pracownik zapłaty jego jest nie przechodźcie z domu do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którego- zaś kolwiek miasta wchodzilibyście i przyjęliby was jedzcie które są podawane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uleczcie w nim słabych i mówcie im zbliżyło się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którego- zaś kolwiek miasta wchodzilibyście i nie przyjęliby was wyszedłszy na place jego powiedzcie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pył który został przylepiony nam z miasta waszego ścieramy wam nadto to wiedzcie że zbliżyło się przy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Sodomie w dzień ten lżej będzie niż miastu temu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gdyż jeśli w Tyrze i Sydonie stały się dzieła mocy które- stały się wśród was dawno kolwiek w worze i popiele siedząc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Tyrowi i Sydonowi lżej będzie na sądzie niż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zostawszy wywyższonym aż do piekła zostaniesz strącone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Słuchający was mnie słucha i odrzucający was Mnie odrzuca zaś Mnie odrzucający odrzuca (Tego) który wysłał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zaś siedemdziesięciu z radością mówiąc Panie i demony jest poddane (są poddane) nam w imieniu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widziałem szatana jak błyskawica z nieba który spadł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władzę stąpać po wężach i skorpionach i po całej mocy wroga i nic wam nie uczyni niesprawiedliwości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tym nie radujcie się że duchy wam jest poddane (są poddane) radujcie się zaś raczej że imiona wasze zostało napisane (zostały napisane)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rozweselił się (w) Duchu Jezus i powiedział wyznaję Ci Ojcze Panie nieba i ziemi że zakryłeś te od mądrych i rozumnych i objawiłeś te niemowlętom tak Ojcze gdyż tak stało się upodobanie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zostało przekazane Mi przez Ojca mojego i nikt zna kim jest Syn jeśli nie Ojciec i kim jest Ojciec jeśli nie Syn i któremu jeśli chciałby Syn objawić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uczniów na osobności powiedział szczęśliwe oczy patrzące co patrzycie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liczni prorocy i królowie chcieli zobaczyć co wy widzicie i nie zobaczyli i usłyszeć co słyszycie i nie usłyszeli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znawca Prawa pewien powstał wypróbowując Go i mówiąc Nauczycielu co uczyniwszy życie wieczne odziedziczę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do niego w Prawie co jest napisane jak czytasz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odpowiedziawszy powiedział będziesz miłował Pana Boga twojego z całego serca twojego i z całej duszy twojej i z całej siły twojej i z całej myśli twojej a bliźniego twojego jak siebie samego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poprawnie odpowiedziałeś to czyń i będziesz żył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chcąc uczynić sprawiedliwym siebie powiedział do Jezusa a kto jest moim bliźnim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Nawiązawszy zaś Jezus powiedział człowiek pewien schodził z Jeruzalem do Jerycha i (na) bandytów wpadł którzy i obdarłszy go i ciosy zadawszy odeszli opuściwszy półmartwego który dostępuje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przypadek zaś kapłan pewien schodził w drodze tej i zobaczywszy go obszedł drugą stroną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Lewi który stał się na (tym) miejscu przyszedłszy i zobaczywszy obszedł drugą stroną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Samarytanin zaś pewien podróżując przyszedł według niego i zobaczywszy go ulitował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obwiązał rany jego polewając oliwą i winem posadziwszy zaś go na własne zwierzę przyprowadził go do karczmy i zadbał (o)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na- zajutrz wyszedłszy wyciągnąwszy dwa denary dał karczmarzowi i powiedział mu niech zostanie objęty troską on i to co- kolwiek nadto wydałbyś ja w powracać mi oddam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(z) tych trzech zdaje się ci bliźnim stać się który wpadł na bandytów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który uczynił miłosierdzie wobec niego powiedział więc mu Jezus idź i ty czyń podobnie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iść oni i On wszedł do wioski jakiejś kobieta zaś jakaś imieniem Marta podjęła Go w domu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była siostra która jest nazywana Maria która i przysiadłszy u stóp Jezusa słuchała słowo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Marta była zajęta przy licznej posłudze przystanąwszy zaś powiedziała Panie nie martwi Cię że siostra moja samą mnie pozostawiła służyć powiedz więc jej aby mnie wsparłaby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jej Jezus Marto Marto martwisz się i jesteś zakłopotana o wiele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zaś jest potrzeba Maria zaś dobrą część wybrała który nie zostanie zabrany od niej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2024-04-28T05:09:48Z</dcterms:modified>
</cp:coreProperties>
</file>