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przyjść On do domu kogoś (z) przywódców faryzeuszów (w) szabat (by) zjeść chleb i oni byli śledzący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jakiś był chory na wodną puchlinę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znawców Prawa i faryzeuszów mówiąc czy wolno (w) szabat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byli cicho i chwyciwszy uzdrowił go i uwolnił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do nich powiedział kogo (z) was osioł lub wół do studni wpadnie i nie zaraz wyciągnie go w 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odpowiedzieć przeciw Mu na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którzy są zaproszeni przykład dostrzegając jak pierwszych miejsc wybrali sobie mówiąc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zostałbyś zaproszony przez kogoś na wesela nie zostałbyś położony na pierwszym miejscu by czasem nie bardziej honorowy (od) ciebie byłby który jest zaproszony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(ten) ciebie i jego który zaprosił powie ci daj temu miejsce i wtedy zacząłbyś ze wstydem ostatnie miejsce zajmować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zostałbyś zaproszony poszedłszy połóż się na ostatnim miejscu aby kiedy przyszedłby (ten) zapraszający cię powiedziałby ci przyjacielu postąp wyżej wtedy będzie ci chwała wobec współleżących z 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wywyższający siebie zostanie poniżony i poniżający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który zaprosił Go kiedy czyniłbyś obiad lub wieczerzę nie wołaj przyjaciół twoich ani braci twoich ani krewnych twoich ani sąsiadów bogatych by czasem nie i oni ciebie zaprosiliby w zamian i stałoby się ci odpłatą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czyniłbyś przyjęcie zapraszaj ubogich kalekich kulawych niewidomych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będziesz gdyż nie mają (by) odpłacić ci zostanie odpłacone bowiem ci w powstaniu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ktoś (ze) współleżących te powiedział Mu szczęśliwy kto będzie jadł chleb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 pewien uczynił wieczerzę wielką i zaprosił licznych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niewolnika jego godziną wieczerzy (by) powiedzieć którzy są zaproszeni przychodźcie gdyż już gotowe jest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z jednej wymawiać się wszyscy pierwszy powiedział mu pole kupiłem i mam konieczność wyjść i (by) zobaczyć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par wołów kupiłem pięć i idę wypróbować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żonę poślubiłem i dla- tego nie mogę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przybywszy niewolnik ten oznajmił panu jego te wtedy zostawszy rozgniewanym gospodarz powiedział niewolnikowi jego wyjdź szybko na place i ulice miasta i ubogich i kalekich i kulawych i niewidomych wprowadź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niewolnik panie stało się jak nakazałeś i jeszcze miejsce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do niewolnika wyjdź na drogi i płoty i przymuszaj wejść aby zostałby napełniony 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nikt (z) mężów tych którzy są zaproszeni skosztuje mojej wieczerzy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razem z zaś Nim tłumy wielkie i obróciwszy się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 i nie nienawidzi ojca swojego i matki i żony i dzieci i braci i sióstr jeszcze zaś i swojego życia nie może mój uczeń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niesie krzyża jego a idzie za Mną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 was chcący wieżę zbudować czyż nie najpierw usiadłszy oblicza koszt czy ma na wykonanie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 czasem nie gdy położył on fundament i nie który mógł skończyć wszyscy oglądający zaczęliby kpić (z)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ten człowiek zaczął budować i nie mógł skończyć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jaki król idąc spotkać się (z) innym królem na wojnie czyż nie usiadłszy najpierw planuje czy mocny jest w dziesięć tysięcy wyjść naprzeciw z dwudziestoma tysiącami przychodzącemu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jeszcze on daleko gdy jest poselstwo wysławszy prosi do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was który nie rozstaje się (ze) wszystkimi (tymi) swoimi które są dobytkiem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zostałaby pozbawiona smaku w czym zostanie przyprawiona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ziemi ani do nawozu odpowiednia jest na zewnątrz wyrzucają ją mający uszy (by) słuchać niech słucha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2024-05-04T03:59:59Z</dcterms:modified>
</cp:coreProperties>
</file>