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zbliżający się (do) Niego wszyscy celnicy i grzesznicy (by) słuchać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faryzeusze i znawcy Pisma mówiąc że Ten grzeszników przyjmuje i je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przykład ten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człowiek z was mający sto owiec i zgubiwszy jedną z nich nie zostawia dziewięćdziesiąt dziewięć na pustkowiu i idzie za (tą) która jest zgubiona aż znalazłby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znalazłszy wkłada na ramiona swoje radując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domu zwołuje przyjaciół i sąsiadów mówiąc im współcieszcie się (ze) mną gdyż znalazłem owcę moją która jest zgubiona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że tak radość będzie w niebie z jednego grzesznego opamiętującego się niż z dziewięćdziesięciu dziewięciu sprawiedliwych którzy nie potrzebę mają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jaka kobieta drachm mająca dziesięć jeśli zgubiłaby drachmę jedną czyż nie zapala lampę i zamiata dom i szuka starannie aż kiedykolwiek znalazłaby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zwołuje przyjaciółki i sąsiadki mówiąc współcieszcie się (ze) mną gdyż znalazłam drachmę którą zgubiłam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mówię wam radość staje się przed zwiastunami Boga z jednego grzesznego opamiętującego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człowiek pewien miał dwóch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młodszy (z) nich ojcu ojcze daj mi przypadającą część majątku i rozdzielił im środki na 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nie wielu dniach zebrawszy wszystkie młodszy syn odjechał do krainy odległej i tam rozproszył majątek jego żyjąc rozwiąźle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wydał zaś on wszystkie stał się głód mocny po krainie tej i on zaczął być w niedostatku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poszedłszy został przyłączony (do) jednego (z) obywateli krainy tej i posłał go na wsie jego paść świnie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napełnić żołądek jego ze strąków które jadły świnie i nikt dawał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siebie zaś przyszedłszy powiedział ilu najemników ojca mojego ma w obfitości chlebów ja zaś głodny ginę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pójdę do ojca mojego i powiem mu ojcze zgrzeszyłem przeciw niebu i wobec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jestem godny zostać nazwanym syn twój uczyń mnie jak jednego (z) najemników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przyszedł do ojca swojego jeszcze zaś on daleko gdy jest oddalony zobaczył go ojciec jego i ulitował się i podbiegłszy upadł na szyję jego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syn ojcze zgrzeszyłem przeciw niebu i wobec ciebie i już nie jestem godny zostać nazwanym syn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ojciec do niewolników jego wynieście długą szatę (tę) pierwszą i przyobleczcie go i dajcie pierścień na rękę jego i sandały na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przyprowadziwszy cielę tuczone zarżnijcie i zjadłszy zostalibyśmy rozweseleni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 syn mój martwy był a ożył i który był zgubiony był a został znaleziony i zaczęli być rozweselani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syn jego starszy w polu i gdy przychodzący zbliżył się domu usłyszał muzykę i tańce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(z) chłopców wypytywał się co oby jest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że brat twój przychodzi i zarżnął ojciec twój cielę tuczone gdyż będącego zdrowym go odzyskał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rozgniewany zaś i nie chciał wejść więc ojciec jego wyszedłszy prosił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ojcu oto tak wiele lat jestem niewolnikiem ci i nigdy przykazania twojego przekroczyłem i mi nigdy dałeś kozła aby z przyjaciółmi moimi zostałbym rozweselony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syn twój ten przejadłszy twoje środki na życie z nierządnicami przyszedł zarżnąłeś mu cielę tuczone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dziecko ty zawsze ze mną jesteś i wszystkie moje twoje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Zostać rozweselonym zaś i uradować się trzeba było gdyż brat twój ten martwy był i ożył i który był zgubiony był i został znaleziony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2024-04-30T04:16:22Z</dcterms:modified>
</cp:coreProperties>
</file>