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całe mnóstwo ich przyprowadzili Go do Piłata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zaś oskarżać Go mówiąc Tego znaleźliśmy który odwraca naród i zabraniającego Cezarowi podatki dawać mówiącego (o) sobie Pomazańcem królem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zapytał Go mówiąc Ty jesteś król Judejczyków (On) zaś odpowiedziawszy mu powiedział ty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powiedział do arcykapłanów i tłumów żadnej znajduję przyczyny (do kary) w człowieku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twierdzili z naciskiem mówiąc że podburza lud nauczając po całej Judei zacząwszy od Galilei aż 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zaś usłyszawszy (o) Galilei spytał czy (ten) człowiek Galilejczyk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że z władzy Heroda jest odesłał Go do Heroda będącego i on w Jerozolimie w 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 zobaczywszy Jezusa uradował się bardzo był bowiem chcący od znacznego zobaczyć Go z powodu słuchać wiele o Nim i miał nadzieję jakiś znak zobaczyć przez Niego stający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zaś Go w słowach dość licznych On zaś nic odpowiedział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zaś arcykapłani i znawcy Pisma gwałtownie oskarżając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Wzgardziwszy zaś Go Herod z wojskiem jego i wykpiwszy okrywszy Go szatą lśniącą odesłał Go Piłatowi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się zaś przyjaciele zarówno Piłat i Herod w tym dniu między sobą byli wcześniej bowiem we wrogości będąc do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zaś zwoławszy do siebie arcykapłanów i przywódców i lud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nich przyprowadziliście mi człowieka Tego jako zwodzącego lud i oto ja wobec was osądziwszy żadnej znalazłem w człowieku tym przyczyny (do kary) (o) które oskarżacie przeciw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Herod odesłałem bowiem was do niego i oto nic zasługujące śmierci jest które jest uczynione (przez)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Skarciwszy więc Go uwolnię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Konieczność zaś miał uwolnić im co święto jednego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Zakrzyknęli zaś wszyscy razem mówiąc usuń Tego wypuść zaś nam Barabasza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z powodu rozruchu jakiegoś który stał się w mieście i morderstwa który jest wrzucony do 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więc Piłat przemówił chcąc uwolnić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wołali mówiąc ukrzyżuj ukrzyżuj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trzeci (raz) powiedział do nich co bowiem złego uczynił Ten żadną przyczynę (do kary) śmierci znalazłem w Nim skarciwszy więc Go uwolnię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napierali głosami wielkimi prosząc (by) On zostać ukrzyżowanym i wzmagały się głosy ich i arcykapłanów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zawyrokował stać się prośba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Uwolnił zaś im z powodu rozruchu i morderstwa który był wrzucony do strażnicy którego prosili zaś Jezusa wydał woli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odprowadzili Go chwyciwszy Szymona jakiegoś Cyrenejczyka przychodzącego z pola nałożyli mu krzyż (by) nieść za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Podążało za zaś Nim wielkie mnóstwo ludu i kobiet które i biły się i rozpaczały (nad)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Obróciwszy się zaś do nich Jezus powiedział córki Jeruzalem nie płaczcie nade Mną jednakże nad sobą płaczcie i nad dziećmi waszymi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przychodzą dni w których powiedzą szczęśliwe bezpłodne i łona które nie urodziły i piersi które nie karmiły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zaczną mówić górom padnijcie na nas i wzgórzom przykryjcie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w zielone drzewo te czynią w suchym co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prowadzeni zaś i inni dwaj złoczyńcy z Nim (by) zostali zabici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przyszli na miejsce która jest nazywana Czaszką tam ukrzyżowali Go i złoczyńców tego wprawdzie z prawa tego zaś z lewa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mówił Ojcze odpuść im nie bowiem wiedzą co czynią rozdzielając zaś szaty Jego rzucili los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lud oglądający wyśmiewali zaś i przywódcy z nimi mówiąc innych uratował niech uratuje siebie jeśli Ten jest Pomazaniec Boga wybrany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Wykpili zaś Go i żołnierze podchodzący i winny ocet przynoszący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jeśli Ty jesteś król Judejczyków uratuj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i napis który jest napisany nad Nim literami greckimi i łacińskimi i hebrajskimi Ten jest król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(z tych) którzy zostali powieszeni złoczyńców bluźnił Mu mówiąc jeśli Ty jesteś Pomazaniec uratuj siebie i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inny upomniał go mówiąc ani boisz się ty Boga że w (tym) samym sądzie jesteś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wprawdzie sprawiedliwie słuszny bowiem (za) co zrobiliśmy odbieramy Ten zaś nic przewrotnego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Jezusie niech zostanie przypomniane Ci (o) mnie Panie kiedy przyszedłbyś do Królestwa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 amen mówię ci dzisiaj ze Mną będziesz w raju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jakby godzina szósta i ciemność stała się na całej ziemi aż do godziny dziewiątej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zaćmione słońce i została rozdarta zasłona świątyni (przez) środek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głosem wielkim Jezus powiedział Ojcze w ręce Twoje powierzam ducha mojego a te powiedziawszy wydał ostatnie tchnienie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setnik (to) co stało się oddał chwałę Bogu mówiąc istotnie człowiek ten sprawiedliwy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przybywszy razem tłumy na widowisko to oglądając (to) co stało się bijąc się (w) swoje piersi wracały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zaś wszyscy znajomi Jego z daleka i kobiety które współtowarzyszyły Mu od Galilei widzące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imieniem Józef radny będący mąż dobry i sprawiedliwy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nie był zgadzający się z postanowieniem i postępowaniem ich z Arymatei miasta Judejczyków który i oczekiwał i on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podszedłszy (do) Piłata poprosił (o) ciało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je owinął je płótnem i położył je w grobowcu wykutym w skale gdzie nie był jeszcze nikt który jest położony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dzień był Dzień Przygotowania i szabat świtał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były towarzyszące zaś i kobiety które były razem przychodzące (z) Nim z Galilei oglądały grobowiec i jak zostało położone ciało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zaś przygotowały wonności i olejki a wprawdzie szabat były cicho według przykazania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2024-04-30T07:59:44Z</dcterms:modified>
</cp:coreProperties>
</file>