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Zwoławszy do siebie zaś dwunastu uczniów Jego dał im moc i władzę nad wszystkimi demonami i choroby uleczać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ich głosić Królestwo Boga i uzdrawiać będących słabymi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niczego zabierajcie w drogę ani lasek ani torby ani chleba ani srebra ani po dwie tuniki mieć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który- kolwiek dom weszlibyście tam pozostawajcie i stamtąd wychodźcie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ilu- kolwiek nie przyjęłoby was wychodząc z miasta tego i pył ze stóp waszych strząśnijcie na świadectwo dla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Wychodząc zaś przechodzili po wioskach głosząc dobrą nowinę i lecząc wszędzie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zaś Herod tetrarcha stające się przez Niego wszystkie i był w niepokoju z powodu być mówionym przez niektórych że Jan jest wzbudzony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niektórych zaś że Eliasz został ukazany innych zaś że prorok jeden (z) dawnych 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Herod Jana ja ściąłem głowę kto zaś jest Ten o którym ja słyszę takie i szukał (by) zobaczyć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wysłannicy opowiedzieli Mu ile uczynili i wziąwszy ze sobą ich wycofał się na osobność do miejsca pustego miasta które jest nazywane Betsaida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dowiedziawszy się podążyły za Nim i przyjąwszy ich mówił im o Królestwie Boga i potrzebę mających uzdrowienia uzdrawiał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dzień zaczął chylić się podszedłszy zaś dwunastu powiedzieli Mu rozpuść tłum aby odszedłszy do wokół wiosek i wsi rozłożyliby się i znaleźliby żywność gdyż tu w pustym miejscu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dajcie im wy zjeść (oni) zaś powiedzieli nie są nam więcej niż pięć chlebów i dwie ryby jeśli czy nie poszedłszy my mielibyśmy kupić dla całego ludu tego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bowiem jakby mężów pięć tysięcy powiedział zaś do uczniów Jego ułóżcie ich grupami każda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i położyli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pięć chlebów i dwie ryby spojrzawszy do góry w niebo pobłogosławił je i połamał i dawał uczniom (by) zostać podane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i zostali nasyceni wszyscy i zostało zebrane co przekraczało im kawałków koszów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modlący się sam tylko byli razem z Nim uczniowie i zapytał ich mówiąc kim Ja mówią tłumy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powiedzieli Janem Zanurzającym inni zaś Eliaszem inni zaś że prorok jakiś (z) dawnych 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wy zaś kim Ja mówicie być odpowiedziawszy zaś Piotr powiedział Pomazaniec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upomniawszy ich nakazał nikomu powiedzieć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że musi Syn człowieka wiele wycierpieć i zostać odrzuconym przez starszych i arcykapłanów i znawców Pisma i zostać zabitym i trzeciego dnia zostać wzbudzonym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wszystkich jeśli ktoś chce za Mną przyjść niech się wyprze siebie samego i niech zabierze krzyż jego co dzień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życie jego uratować zgubi je który- zaś kolwiek zgubiłby życie jego ze względu na Mnie ten zbawi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dozna korzyści człowiek pozyskawszy świat cały siebie samego zaś zgubiwszy czy doznawszy straty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zawstydziłby się Mnie i moich słów tego Syn człowieka zawstydzi się kiedy przyszedłby w chwale Jego i Ojca i świętych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prawdziwie są niektórzy (z) tutaj stojących którzy nie skosztują śmierci aż do (kiedy)kolwiek zobaczyliby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 słowach tych jakby dni osiem i wziąwszy ze sobą Piotra i Jana i Jakuba wszedł na górę pomodlić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 modlić się Jego wygląd oblicza Jego inny i odzienie Jego biały promieniujący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mężowie dwaj wspólnie rozmawiali (z) Nim którzy byli Mojżesz i Eliasz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zostawszy ukazanymi w chwale mówili (o) odejściu Jego które zamierzał dopełnić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i z nim byli którzy są obciążeni snem ocknąwszy się zaś zobaczyli chwałę Jego i dwóch mężów stojących razem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odłączyć się oni od Niego powiedział Piotr do Jezusa Mistrzu dobre jest nam tu być i uczynilibyśmy namioty trzy jeden Tobie i Mojżeszowi jeden i jeden Eliaszowi nie wiedząc co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 gdy mówi stała się chmura i ocieniała ich przestraszyli się zaś w ci wejść w chmurę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chmury mówiący Ten jest Syn mój umiłowany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stać się głos został znaleziony Jezus sam i oni zamilkli i nikomu oznajmili w tych dniach niczego co widzieli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następnym dniu gdy zeszli oni z góry wyszedł na spotkanie Mu 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z tłumu wykrzyknął mówiąc Nauczycielu proszę Cię zwróć uwagę na syna mojego gdyż jednorodzony jest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duch bierze go i nagle krzyczy i szarpie go z pianą i ledwo odstępuje od niego łamiąc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poprosiłem uczniów Twoich aby wyrzuciliby go i nie mogli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o pokolenie niewierzące i które jest przewrócone aż do kiedy będę przy was i będę znosił was doprowadź tu syna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gdy podchodzi on szarpnął nim demon i potrząsnął upomniał zaś Jezus ducha nieczystego i uzdrowił chłopca i oddał go ojcu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zdumiewani zaś wszyscy na wielkość Boga wszyscy zaś będąc zadziwionymi na wszystkie co uczynił Jezus powiedział do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Włóżcie wy w uszy wasze słowa te bowiem Syn człowieka ma być wydanym w ręce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nie rozumieli wypowiedzi tej i była która jest ukryta dla nich aby nie pojęliby jej i bali się zapytać Go o wypowiedź 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Weszło zaś rozważanie w nich kto- kolwiek oby jest większy (z)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zobaczywszy rozważanie serca ich chwyciwszy dzieciątko postawił je przy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który jeśli przyjąłby to dzieciątko w imię moje Mnie przyjmuje i który jeśli Mnie przyjąłby przyjmuje (Tego) który wysłał Mnie bowiem mniejszym wśród wszystkich was będący ten będzie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Jan powiedział Mistrzu zobaczyliśmy kogoś w imię Twoim wyrzucającego demony i zabranialiśmy mu gdyż nie podąża z 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do niego Jezus nie zabraniajcie który bowiem nie jest przeciw nam za nami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być napełnione dni przyjście w górze Jego i On oblicze Jego utwierdził (by) iść do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zwiastunów przed obliczem Jego i poszedłszy weszli do wioski Samarytan tak, że przygotować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przyjęli Go gdyż oblicze Jego było zmierzające ku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uczniowie Jego Jakub i Jan powiedzieli Panie chcesz powiedzielibyśmy ogień schodzić z nieba i zniszczyć ich jak i Eliasz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upomniał ich i powiedział nie wiecie jakiego ducha jesteście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 człowieka nie przyszedł życie ludzi zniszczyć ale uratować i poszli do innej wioski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gdy idą oni po drodze powiedział ktoś do Niego będę podążał za Tobą gdzie- kolwiek poszedłbyś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lisy nory mają i ptaki nieba gniazda zaś Syn człowieka nie ma gdzie głowę skłoniłby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innego podąż za Mną zaś powiedział Panie pozwól mi odszedłszy najpierw pogrzebać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pozwól martwym pogrzebać swoich martwych ty zaś odszedłszy rozsław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inny będę podążał za Tobą Panie najpierw zaś pozwól mi rozstać się (z tymi) w domu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Jezus nikt położywszy rękę jego na pług i patrzący na z tyłu odpowiedni jest do Królestwa Boga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2024-04-30T12:06:09Z</dcterms:modified>
</cp:coreProperties>
</file>