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Jana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było Słowo a Słowo było u Boga i Bóg był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było na początku u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przez Niego stało się i bez Niego stało się ani jedno co stało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Nim życie było a życie było światło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światło w ciemności świeci i ciemność nią nie zawładnęła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człowiek który jest wysłany od Boga imię mu Jan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przyszedł na świadectwo aby zaświadczyłby o świetle aby wszyscy uwierzyliby przez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 on światło ale jedynie zaświadczyłby o świetle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światło prawdziwe które oświeca każdego człowieka przychodzącego na świat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świecie był i świat przez Niego stał się i świat Go nie poznał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swego przyszedł i swoi Go nie przyjęli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zaś przyjęli Go dał im prawo dziećmi Boga stać się (tym) wierzącym w imię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nie z krwi ani z woli ciała ani z woli mężczyzny ale z Boga zostali zrodzeni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ciało stało się i zamieszkało wśród nas i zobaczyliśmy chwałę Jego chwałę jako Jednorodzonego od Ojca pełne łaski i prawdy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 świadczy o Nim i wołał mówiąc Ten był o którym powiedziałem (Ten) za mną który przychodzi przede mną stał się bo pierwszy (ode) mnie był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pełni Jego my wszyscy otrzymaliśmy i łaskę zamiast łaski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ile bowiem Prawo przez Mojżesza zostało dane łaska i prawda przez Jezusa Pomazańca stała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nikt widział kiedykolwiek Jednorodzony Syn będący na piersi Ojca On objawił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świadectwo Jana gdy wysłali Judejczycy z Jerozolimy kapłanów i lewitów aby zapytaliby go ty kim jesteś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wyznał i nie wyparł się i wyznał że nie jestem ja Pomazaniec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kim więc Eliasz jesteś ty i mówi nie jestem prorok jesteś ty i odpowiedział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kim jesteś aby odpowiedź dalibyśmy (tym) którzy posłali nas co mówisz o sobie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ja głos wołającego na pustkowiu prostujcie drogę Pana jak powiedział Izajasz prorok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są wysłani byli z faryzeuszów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i powiedzieli mu dlaczego więc zanurzasz jeśli ty nie jesteś Pomazaniec ani Eliasz ani prorok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Jan mówiąc ja zanurzam w wodzie pośród zaś was stał którego wy nie znacie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 mną przychodzący który przede mną stał się któremu ja nie jestem godny aby rozwiązałbym Jego rzemyka (u) sandału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 Betabarze stało się za Jordanem gdzie był Jan który zanurza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widzi Jan Jezusa przychodzącego do niego i mówi oto Baranek Boga biorący grzech świata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o którym ja powiedziałem za mną przychodzi mąż który przede mną stał się bo pierwszy (ode) mnie był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nie poznałem Go ale aby zostałby objawiony Izraelowi dla- tego przyszedłem ja w wodzie zanurzając</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poświadczył Jan mówiąc że widziałem Ducha zstępującego jakby gołębica z nieba i pozostał na Nim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nie poznałem Go ale (Ten) który posłał mnie zanurzać w wodzie Ten mi powiedział na kogo- kolwiek zobaczyłbyś Ducha zstępującego i pozostającego na Nim Ten jest zanurzający w Duchu Świętym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widziałem i zaświadczyłem że Ten jest Syn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znów stał Jan i z uczniów jego dwóch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przypatrzywszy się (na) Jezusa przechodzącego mówi oto Baranek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go dwaj uczniowie mówiącego i podążyli za Jezusem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Obróciwszy się zaś Jezus i zobaczywszy ich podążających mówi im czego szukacie zaś powiedzieli Mu Rabbi co jest mówione które jest tłumaczone Nauczycielu gdzie pozostajesz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przychodźcie a zobaczcie przyszli i zobaczyli gdzie pozostaje i u Niego pozostali dnia tego godzina zaś była jak dziesiąta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Andrzej brat Szymona Piotra jeden z (tych) dwóch którzy usłyszeli od Jana i którzy podążyli za Nim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 on najpierw brata swego Szymona i mówi mu znaleźliśmy Mesjasza co jest które jest tłumaczone Pomazaniec</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go do Jezusa przypatrzywszy się zaś mu Jezus powiedział ty jesteś Szymon syn Jonasza ty zostaniesz nazwany Kefas to jest tłumaczone Piotr</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chciał Jezus wyjść do Galilei i znajduje Filipa i mówi (do) niego podąż za Mną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Filip z Betsaidy z miasta Andrzeja i Piotra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Znajduje Filip Natanaela i mówi mu o którym napisał Mojżesz w Prawie i prorocy znaleźliśmy Jezusa syna Józefa z Nazaretu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mu Natanael z Nazaretu może coś dobrego być mówi mu Filip chodź i zobacz</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Jezus Natanaela przychodzącego do Niego i mówi o nim oto prawdziwie Izraelita w którym oszustwo nie jest</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Natanael skąd mnie znasz odpowiedział Jezus i powiedział mu zanim cię Filip zawołać będącego pod figowcem zobaczyłem cię</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Natanael i mówi Mu Rabbi Ty jesteś Syn Boga Ty jesteś Król Izraela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gdyż powiedziałem ci zobaczyłem cię pod figowcem wierzysz większe niż te zobaczysz</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amen amen mówię wam od teraz zobaczycie niebo które jest otwarte i zwiastunów Boga wstępujących i zstępujących na Syna człowieka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trzeciego wesele stało się w Kanie Galilejskiej i była matka Jezusa tam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zaproszony zaś i Jezus i uczniowie Jego na wesele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zabrakło wina mówi matka Jezusa do Niego wina nie mają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co Mnie i tobie kobieto jeszcze nie przychodzi godzina moja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matka Jego służącym że co- kolwiek mówiłby wy uczyńcie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zaś tam stągwie kamienne sześć które są umieszczone zgodnie z oczyszczeniem Judejczyków mieszczących każda miar dwie lub trzy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napełnijcie stągwie wodą i napełnili je aż po wierzch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im zaczerpnijcie teraz i zanieście staroście i zanieśli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skosztował starosta wody winem która jest stająca się a nie wiedział skąd jest zaś słudzy wiedzieli którzy zaczerpnęli wody woła oblubieńca starosta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mu każdy człowiek najpierw dobre wino kładzie a gdy zostaliby upojeni wtedy gorsze ty zachowałeś dobre wino aż dotąd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uczynił początek znakom Jezus w Kanie Galilejskiej i ukazał chwałę swoją i uwierzyli w Niego uczniowie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tem zszedł do Kapernaum On i matka Jego i bracia Jego i uczniowie Jego i tam pozostali nie- wiele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blisko była Pascha judejska i udał się do Jerozolimy Jezus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 w świątyni sprzedających woły i owce i gołębie i bankierów siedzących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uczyniwszy bicz ze sznurów wszystkich wyrzucił ze świątyni zarówno owce i woły i wymieniającym pieniądze rozsypał monetę i stoły powywracał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gołębie sprzedającym powiedział zabierzcie te stąd nie czyńcie (z) domu Ojca mojego dom kupiecki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tymi, którym zostało przypomniane zaś uczniowie Jego że które jest napisane jest żarliwość (o) dom Twój pochłonęła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Judejczycy i powiedzieli Mu jakim znakiem ukazujesz nam że te czynisz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obalcie świątynię tę a w trzy dni wzniosę 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czterdzieści i sześć lat została zbudowana świątynia ta a Ty w trzy dni wzniesiesz ją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mówił o świątyni ciała swojego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został wzbudzony z martwych byli tymi, którym zostało przypomniane uczniowie Jego że to mówił im i uwierzyli Pismu i Słowu które powiedział Jezus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był w Jerozolimie w czasie Paschy w święto wielu uwierzyło w imię Jego widząc Jego znaki które czynił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Jezus nie zawierzył siebie im dlatego, że On znać wszystkich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nie potrzebę miał aby ktoś zaświadczyłby o człowieku sam bowiem poznał co było w człowieku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człowiek z faryzeuszów Nikodem imię mu przywódca judejski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przyszedł do Jezusa w nocy i powiedział Mu Rabbi wiemy że od Boga przychodzisz (jako) nauczyciel nikt bowiem takich znaków może czynić jakie Ty czynisz jeśli nie byłby Bóg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amen amen mówię ci jeśli nie ktoś zostałby zrodzony na nowo nie może zobaczyć Królestwa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Nikodem jak może człowiek zostać zrodzonym starzec będąc nie może do łona matki swojej powtórnie wejść i zostać zrodzonym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amen amen mówię ci jeśli nie ktoś zostałby zrodzony z wody i Ducha nie może wejść do Królestwa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jest zrodzone z ciała ciało jest a co jest zrodzone z Ducha duch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zdziwiłbyś się że powiedziałem ci trzeba wam zostać zrodzonymi na nowo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 gdzie chce wieje i dźwięk jego słyszysz ale nie wiesz skąd przychodzi i gdzie odchodzi tak jest z każdym który jest zrodzony z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Nikodem i powiedział Mu jak może te stać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ty jesteś nauczyciel Izraela i tych nie wiesz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ci że co wiemy mówimy i co widzieliśmy świadczymy a świadectwa naszego nie przyjmujecie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ziemskich sprawach powiedziałem wam a nie wierzycie to, jak jeśli powiedziałbym wam (o) niebiańskich uwierzycie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nikt wstępuje do nieba jeśli nie (Ten) z nieba który zstąpił Syn człowieka który jest w niebie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Mojżesz wywyższył węża na pustkowiu tak zostać wywyższonym trzeba Synowi człowieka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każdy wierzący w Niego nie zginąłby ale miałby życie wieczne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wysłał Bóg Syna swego na świat aby sądziłby świat ale aby zostałby zbawiony świat przez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wierzy w Niego nie jest sądzony (ten) zaś nie który wierzy już jest osądzony gdyż nie wierzy w imię Jednorodzonego Syna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sąd że światło przychodzi na świat i umiłowali ludzie bardziej ciemność niż światło był (były) bowiem niegodziwe ich czyny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(ten) źle który robi nienawidzi światła i nie przychodzi do światła aby nie zostałby obnażony (zostałyby obnażone) czyny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który czyni prawdę przychodzi do światła aby zostałby ujawniony (zostałyby ujawnione) jego czyny że w Bogu jest które są dokonane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przyszedł Jezus i uczniowie Jego do judejskiej ziemi i tam przebywał z nimi i zanurzał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i Jan zanurzającym w Ainon blisko Salim gdyż wody wiele było tam i przychodzili i byli zanurzani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był który jest wrzucony do strażnicy Jan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więc spór między uczniami Jana z Judejczykami o oczyszczenie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Jana i powiedzieli mu Rabbi (ten), który był z tobą za Jordanem o którym ty świadczyłeś oto On zanurza i wszyscy przychodzą do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Jan i powiedział nie może człowiek wziąć niczego jeśli nie byłoby które jest dane mu z nieba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wy mi świadczycie że powiedziałem nie jestem ja Pomazaniec ale że który jest wysłany jestem przed Nim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ma oblubienicę oblubieniec jest zaś przyjaciel oblubieńca (ten) który stoi i który słucha Go radością raduje się z powodu głosu oblubieńca ta więc radość moja jest wypełniana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 trzeba rosnąć ja zaś stawać się mniejszym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 góry który przychodzi ponad wszystkimi jest (tym) który jest z ziemi z ziemi jest i po ziemsku mówi (ten) z nieba który przychodzi ponad wszystkimi jest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widział i usłyszał o tym świadczy i świadectwa Jego nikt nie przyjmuje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przyjął Jego świadectwo opieczętował że Bóg szczery jest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bowiem wysłał Bóg wypowiedzi Boga mówi bez bowiem z miary daje Bóg Ducha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miłuje Syna i wszystkie oddał w ręce Jego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wierzy w Syna ma życie wieczne (ten) zaś który nie okazuje posłuszeństwa Synowi nie zobaczy życia ale gniew Boga pozostaje na nim</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poznał Pan że usłyszeli faryzeusze że Jezus więcej uczniów czyni i zanurza niż Jan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Jezus sam nie zanurzał ale uczniowie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 Judeę i odszedł znów do Galilei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było zaś Mu przechodzić przez Samarię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do miasta Samarii które jest nazywane Sychar w pobliżu pola które dał Jakub Józef (owi) synowi swemu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studnia Jakuba więc Jezus który jest strudzony od podróży usiadł tak przy studni godzina była jakby szósta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kobieta z Samarii zaczerpnąć wody mówi jej Jezus daj Mi wypić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uczniowie Jego odeszli do miasta aby pożywienie kupiliby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Mu kobieta Samarytanka jak Ty Judejczyk będąc ode mnie wypić prosisz która jest kobietą Samarytanką nie bowiem utrzymują stosunków Judejczycy z Samarytanami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jej jeśli poznała dar Boga i kim jest mówiący ci daj Mi wypić ty (kiedy)kolwiek prosiłaś Go a dał (kiedy)kolwiek ci wody która jest żywa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Panie nie czerpaka masz a studnia jest głęboka skąd więc masz wodę która jest żywa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większy jesteś (od) ojca naszego Jakuba który dał nam studnię i sam z niej pił i synowie jego i trzody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jej każdy pijący z wody tej będzie odczuwał pragnienie znów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kolwiek wypiłby z wody którą Ja dam mu nie zaznałby pragnienia na wiek ale woda którą dam mu stanie się w nim źródło wody tryskającej w życie wieczne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kobieta Panie daj mi tej wody aby nie odczuwałabym pragnienia ani przychodziłabym tutaj czerpać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odchodź zawołaj męża swego i przyjdź tutaj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kobieta i powiedziała nie mam męża mówi jej Jezus dobrze powiedziałaś że męża nie mam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bowiem mężów miałaś a teraz którego masz nie jest twój mąż to prawdę powiedziałaś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Panie widzę że prorok jesteś 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na tej górze oddali cześć a wy mówicie że w Jerozolimie jest miejsce gdzie trzeba oddawać cześć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kobieto uwierz Mi że przychodzi godzina gdy ani na górze tej ani w Jerozolimie będziecie oddawali cześć Ojcu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czcicie (to,) co nie znacie my czcimy (to,) co znamy bo zbawienie od Judejczyków jest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przychodzi godzina i teraz jest gdy prawdziwi czciciele będą oddawali cześć Ojcu w duchu i prawdzie i bowiem Ojciec takich szuka którzy czczą 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Bóg i (ci) którzy czczą Go w duchu i prawdzie trzeba oddawać cześć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kobieta wiem że Mesjasz przychodzi który jest nazywany Pomazaniec kiedy przyszedłby On oznajmi nam wszystkie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Ja jestem mówiący tobie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to przyszli uczniowie Jego i zdziwili się że z kobietą mówił żaden jednak powiedział czego szukasz lub dlaczego mówisz z nią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Zostawiła więc stągiew swoją kobieta i odeszła do miasta i mówi ludziom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zobaczcie człowieka który powiedział mi wszystkie jak wiele uczyniłam czy nie On jest Pomazaniec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więc z miasta i przychodzili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międzyczasie prosili Go uczniowie mówiąc Rabbi zjedz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im Ja pokarm mam zjeść którego wy nie znacie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uczniowie do siebie czy ktoś przyniósł Mu zjeść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mój pokarm jest aby czyniłbym wolę (Tego) który posłał Mnie i abym wypełnił Jego dzieło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wy mówicie że jeszcze cztery miesiące jest a żniwo przychodzi oto mówię wam podnieście oczy wasze i przyjrzyjcie się polom że białe są do żniwa już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żnący zapłatę przyjmuje i zbiera plon na życie wieczne aby i siejący razem radowałby się i żnący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bowiem tym słowo jest prawdziwe że inny jest siejący i inny żnący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wysłałem was żąć co nie wy trudziliście się inni trudzili się a wy w trud ich weszliście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zaś miasta tego wielu uwierzyło w Niego Samarytan przez słowo kobiety świadczącej że powiedział mi o wszystkim jak wiele uczyniłam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przyszli do Niego Samarytanie prosili Go pozostać u nich i pozostał tam dwa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więcej uwierzyło dzięki Słowu Jego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kobiecie mówili że już nie dzięki twojej mowie wierzymy sami bowiem słyszeliśmy i wiemy że Ten jest prawdziwie Zbawiciel świata Pomazaniec</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dwóch dniach wyszedł stamtąd i odszedł do Galilei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Jezus poświadczył że prorok we własnej ojczyźnie szacunek nie 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przyszedł do Galilei przyjęli Go Galilejczycy wszystkie widząc co uczynił w Jerozolimie podczas święta i oni bowiem przyszli na święto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Jezus znów do Kany Galilejskiej gdzie uczynił (z) wody wino i był pewien dworzanin królewski którego syn był słaby w Kapernaum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usłyszawszy że Jezus nadchodzi z Judei do Galilei poszedł do Niego i prosił Go aby zszedłby i uzdrowiłby jego syna był już bliski bowiem umrzeć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do niego jeśli nie znaków i cudów zobaczylibyście nie uwierzylibyście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do Niego dworzanin królewski Panie zejdź zanim umrzeć dzieciątko moje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idź syn twój żyje i uwierzył człowiek słowu które powiedział mu Jezus i poszedł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zaś on gdy schodzi niewolnicy jego wyszli naprzeciw go i oznajmili mówiąc że chłopiec twój żyje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wobec nich (o) godzinę w której lepiej miał się i powiedzieli mu że wczoraj godziny siódmej opuściła go gorączka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ojciec że o tej godzinie w której powiedział mu Jezus że syn twój żyje i uwierzył on i dom jego cały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znów drugi znak uczynił Jezus przyszedłszy z Judei do Galilei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było święto judejskie i wszedł Jezus do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w Jerozolimie przy (Bramie) Owczej sadzawka która jest zwana (po) hebrajsku Betesda pięć portyków mająca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nich leżało mnóstwo wielkie którzy są słabi niewidomych kulawych uschłych czekających (na) wody poruszenie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Zwiastun bowiem w stosownej porze schodził do sadzawki i poruszał wodą (ten) więc pierwszy który wszedł po poruszeniu się wody zdrowy stawał się jaką- kolwiek był złożony chorobą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jakiś człowiek tam trzydzieści i osiem lat mający w słabości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zobaczywszy Jezus leżącego i poznawszy że długim już czasem ma mówi mu chcesz zdrowy stać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będący słabym Panie człowieka nie mam aby gdy zostałaby poruszona woda wrzuciłby mnie do sadzawki zanim gdy zaś przychodzę ja inny przede mną wchodzi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wstań weź matę swoją i chodź</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stał się zdrowy człowiek i podniósł matę swoją i chodził był zaś szabat w tym dniu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(do) który jest uleczonym szabat jest nie wolno ci podnosić maty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który uczynił mnie zdrowym Ten mi powiedział weź matę swoją i chodź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więc go kim jest człowiek (ten) który powiedział ci weź matę swoją i chodź</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został uzdrowiony nie wiedział kto jest gdyż Jezus oddalił się od tłumu będącego w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znajduje go Jezus w świątyni i powiedział mu oto zdrowy stałeś się już więcej nie grzesz aby nie gorsze coś ci stałoby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człowiek i oznajmił Judejczykom że Jezus jest (tym) który uczynił go zdrowym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tego prześladowali Jezusa Judejczycy i szukali Go zabić bo te czynił w szabat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odpowiedział im Ojciec mój aż dotąd działa i Ja działam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więc bardziej starali się Go Judejczycy zabić bo nie jedynie rozluźnił (rygor) szabatu ale i Ojcem swoim nazywał Boga i tym samym siebie czyniąc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Jezus i powiedział im amen amen mówię wam nie może Syn czynić od siebie nic jeśli nie coś widziałby (u) Ojca czyniącego co- bowiem kolwiek On czyniłby te i Syn podobnie czyni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Ojciec okazuje czułość Synowi i wszystkie ukazuje Mu co sam czyni i większe niż te pokaże Mu dzieła aby wy podziwialibyście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Ojciec wzbudza martwych i przywraca życie tak i Syn których chce ożywia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Ojciec sądzi nikogo ale sąd wszelki oddaje Synowi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szanowaliby Syna tak, jak szanują Ojca nie szanujący Syna nie szanuje Ojca który posłał 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Słowo moje słuchający i wierzący (Temu) który posłał Mnie ma życie wieczne i na sąd nie przychodzi ale przeszedł ze śmierci do życia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przychodzi godzina i już jest gdy martwi usłyszą głos Syna Boga i (ci) którzy usłyszeli będą żyć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Ojciec ma życie w sobie tak dał i Synowi życie mieć w sobie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władzę dał Mu i sąd czynić ponieważ Syn człowieka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dziwcie się temu bo przychodzi godzina w której wszyscy w grobowcach usłyszą głos Jego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wyjdą (ci) dobre którzy uczynili do powstania (do) życia (ci) zaś złe którzy uczynili do powstania (na) sąd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ja czynić od siebie nic tak, jak słyszę sądzę a sąd mój sprawiedliwy jest gdyż nie szukam woli mojej ale woli (Tego) który posłał Mnie Ojca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 świadczyłbym o sobie świadectwo moje nie jest prawdziwe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jest świadczący o Mnie i wiem że prawdziwe jest świadectwo które świadczy o Mnie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wysłaliście do Jana i świadczył prawdzie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nie od człowieka świadectwo przyjmuję ale te mówię aby wy zostalibyście zbawieni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był lampa która jest zapalona i świecąca wy zaś chcieliście rozweselić się do godziny w świetle Jego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mam świadectwo większe niż Jana gdyż dzieła które dał Mi Ojciec aby wykonałbym je te dzieła które Ja czynię świadczy (świadczą) o Mnie że Ojciec Mnie wysyła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posłał Mnie Ojciec On świadczył o Mnie ani głosu Jego słyszeliście kiedykolwiek ani postaci Jego widzieliście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Słowa Jego nie macie trwającego w was stąd którego wysłał On Temu wy nie wierzycie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Badacie Pisma gdyż wam zdaje się w nich życie wieczne mieć a one są świadczące o Mnie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chcecie przyjść do Mnie aby życie mielibyście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Chwały od ludzi nie przyjmuję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poznałem was że miłości Boga nie macie w sobie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przyszedłem w imieniu Ojca mojego i nie przyjmujecie Mnie jeśli inny przyszedłby w imieniu własnym tego przyjmiecie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wy uwierzyć chwałę od siebie przyjmujący a chwały od samego Boga nie szukacie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wam zdaje się że Ja będę oskarżał was przed Ojcem jest oskarżający was Mojżesz w którym wy pokładacie nadzieję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uwierzyliście Mojżeszowi uwierzyliście (kiedy)kolwiek Mnie o bowiem Mnie on napisał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jego pismom nie wierzycie jak moim wypowiedziom uwierzycie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odszedł Jezus za morze Galilejskie Tyberiadzkie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podążał za Nim tłum wielki gdyż widzieli Jego znaki które czynił na którzy są słabi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zaś na wzgórze Jezus i tam usiadł z uczniami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blisko Pascha święto judejskie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Podniósłszy więc Jezus oczy i zobaczywszy że wielki tłum przychodzi do Niego mówi do Filipa gdzie kupimy chleba aby zjedliby 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mówił poddając próbie go sam bowiem wiedział co miał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Filip (za) dwieście denarów chlebów nie wystarczy im aby każdy (z) nich trochę coś otrzymałby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jeden z uczniów Jego Andrzej brat Szymona Piotra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chłopczyk jeden tutaj ma pięć chlebów jęczmiennych i dwie rybki ale te co jest na tak wielu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Jezus uczyńcie (by) ludzie rozłożyć się było zaś trawy wiele w (tym) miejscu rozłożyli się więc mężczyźni liczbą jakby pięć tysięcy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zaś chleby Jezus i podziękowawszy rozdał uczniom zaś uczniowie leżącym podobnie i z rybkami tyle, ile chcieli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zostali nakarmieni mówi uczniom Jego zbierzcie które pozostały kawałki aby nie coś zginęłoby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więc i napełnili dwanaście koszy kawałków z pięciu chlebów jęczmiennych które przekroczył (przekroczyły) jedzącym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ludzie zobaczywszy jakiego uczynił znaku Jezus mówili że Ten jest prawdziwie Prorok przychodzący na świat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poznawszy że zamierzają przyjść i porwać Go aby uczyniliby Go królem oddalił się znów na górę on sam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wieczór stał się zeszli uczniowie Jego nad morze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do łodzi wyruszyli na drugą stronę morza do Kapernaum a ciemność już stała się a nie przyszedł do nich Jezus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morze wiatrem silnym wiejąc było burzone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Przewiosłowawszy więc około stadiów dwudziestu pięciu lub trzydziestu oglądają Jezusa chodzącego po morzu i blisko łodzi stającego się i przestraszyli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mówi im Ja jestem nie bójcie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Chcieli więc wziąć Go do łodzi a zaraz łódź stała się do ziemi do której odeszli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zaś przybyły łódeczki z Tyberiady blisko (tego) miejsca gdzie zjedli chleb (nad) którym dziękował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zobaczył tłum że Jezus nie jest tam ani uczniowie Jego weszli i oni do łódek i przyszli do Kapernaum szukając Jezusa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znalazłszy Go po drugiej stronie morza powiedzieli Mu Rabbi kiedy tu stałeś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i powiedział amen amen mówię wam szukacie Mnie nie gdyż zobaczyliście znaki ale gdyż zjedliście z chlebów i zostaliście nasyceni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Pracujcie nie (o) pokarm który ginie ale (o) pokarm trwający dla życia wiecznego który Syn człowieka wam da Tego bowiem Ojciec opieczętował Bóg</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co mielibyśmy czynić aby wypracowaliśmy dziełami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to jest dzieło Boga aby uwierzylibyście w (Tego), którego wysłał 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jaki więc czynisz Ty znak aby zobaczylibyśmy i uwierzylibyśmy Tobie co robisz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mannę zjedli na pustkowiu jak jest które jest napisane chleb z nieba dał im zjeść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amen amen mówię wam nie Mojżesz dał wam chleb z nieba ale Ojciec mój daje wam chleb z nieba prawdziwy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chleb Boga jest (Ten) który zstępuje z nieba i życie dając światu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Panie zawsze daj nam chleba tego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im Jezus Ja jestem chleb życia przychodzący do Mnie nigdy nie zaznałby głodu a wierzący we Mnie nigdy nie zaznałby pragnienia kiedykolwiek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powiedziałem wam że i widzieliście Mnie i nie wierzycie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daje Mi Ojciec do Mnie przyjdzie a przychodzącego do Mnie nie wyrzuciłbym poza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zszedłem z nieba nie aby czyniłbym wolę moją ale wolę (Tego) który posłał Mnie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wola (Tego) którego posłał Mnie Ojca aby wszystko co daje Mi nic zgubiłbym z tego ale wzbudzę to w ostatecznym dniu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zaś jest wola (Tego) który posłał Mnie aby każdy widzący Syna i wierzący w Niego miałby życie wieczne a wzbudzę go Ja (w) ostatnim dniu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Szemrali więc Judejczycy o Nim bo powiedział Ja jestem chleb który zstąpił z nieba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(czy) nie Ten jest Jezus syn Józefa którego my znamy ojca i matkę jak więc mówi On że z nieba zszedłem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Jezus i powiedział im nie szemrajcie między sobą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może przyjść do Mnie jeśli nie Ojciec (Ten) który posłał Mnie pociągnąłby go a Ja wzbudzę go (w) ostatecznym dniu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które jest napisane u proroków i będą wszyscy nauczeni (przez) Boga każdy więc (ten) który usłyszał od Ojca i który przyjął pouczenie przychodzi do Mnie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gdyż Ojca ktoś widział jeśli nie będący od Boga Ten widział Ojca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wierzący we Mnie ma życie wieczne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 życia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wasi zjedli mannę na pustkowiu i umarli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chleb z nieba zstępujący aby ktoś z Niego zjadłby i nie umarłby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chleb żyjący z nieba który zstąpił jeśli ktoś zjadłby z tego chleba będzie żyć na wiek a chleb zaś który Ja dam ciało moje jest które Ja dam za świata życie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Walczyli więc między sobą Judejczycy mówiąc jak może On nam dać ciało zjeść</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amen amen mówię wam jeśli nie zjedlibyście ciała Syna człowieka i napilibyście się Jego krwi nie macie życia w sobie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moje ciało i pijący moją krew ma życie wieczne a Ja wzbudzę go (w) ostatecznym dniu</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ciało moje prawdziwie jest pokarm a krew moja prawdziwie jest napój</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moje ciało i pijący moją krew we Mnie trwa a Ja w nim</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wysłał Mnie żyjący Ojciec a Ja żyję dzięki Ojcu i jedzący Mnie i ten będzie żyć przeze Mnie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chleb z nieba który zstąpił nie tak, jak zjedli ojcowie wasi mannę i umarli jedzący tym chlebem będzie żył na wiek</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w zgromadzeniu nauczając w Kapernaum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wysłuchawszy z uczniów Jego powiedzieli twarde jest to słowo kto może go słuchać</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zaś Jezus w sobie że szemrzą o tym uczniowie Jego powiedział im to was gorszy</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widzielibyście Syna człowieka wstępującego gdzie był wcześniej</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jest ożywiający ciało nie pomaga nic wypowiedzi które Ja mówię wam duch jest i życie jest</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są pośród was tacy którzy nie wierzą wiedział bowiem od początku Jezus kim są nie wierzący i kim jest (ten) który wyda Go</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dla- tego powiedziałem wam że nikt może przyjść do Mnie jeśli nie byłoby które jest dane mu od Ojca mojego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wielu poszło uczniów Jego do tyłu i już nie z Nim chodziło</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(do) dwunastu czy i wy chcecie odchodzić</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Mu Szymon Piotr Panie do kogo odejdziemy przesłania życia wiecznego masz</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uwierzyliśmy i poznaliśmy że Ty jesteś Pomazaniec Syn Boga żyjącego</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nie Ja was dwunastu wybrałem a z was jeden oszczerca jest</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zaś (odnośnie) Judasza Szymona Iskarioty ten bowiem zamierzał Go wydać jeden będąc z dwunastu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Jezus po tych po Galilei nie bowiem chciał po Judei chodzić gdyż usiłowali Go Judejczycy zabić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blisko święto judejskie Święto Namiotów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Niego bracia Jego odejdź stąd i odejdź do Judei aby i uczniowie Twoi zobaczyliby dzieła Twoje które czynisz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w ukrytym coś czyni a usiłuje on w jawności być jeśli te czynisz objaw się światu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bracia Jego wierzyli w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im Jezus pora moja jeszcze nie jest obecna zaś pora wasza zawsze jest gotowa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świat nienawidzić was Mnie zaś nienawidzi ponieważ Ja świadczę o nim że czyny jego niegodziwe jest (są)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wejdźcie na święto to Ja jeszcze nie wchodzę na święto to gdyż pora moja jeszcze nie jest wypełniona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powiedziawszy im pozostał w Galilei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wyszli bracia Jego wówczas i On poszedł na święto nie jawnie ale jak w ukryciu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szukali Go w święto i mówili gdzie jest 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szemranie liczne o Nim było w tłumach (ci) wprawdzie mówili że dobry jest inni zaś mówili nie ale zwodzi tłum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jednak otwarcie mówił o Nim z powodu strachu (przed) Judejczykami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święta które jest w połowie wszedł Jezus do świątyni i nauczał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dziwili się Judejczycy mówiąc jak On Pisma zna nie ucząc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i powiedział Moja nauka nie jest moja ale (Tego) który posłał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chciałby wolę Jego czynić pozna o nauce czy z Boga jest czy Ja od siebie mówię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siebie mówiący chwały własnej szuka zaś szukający chwały (Tego) który posłał go ten szczery jest i niesprawiedliwość w Nim nie jest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Mojżesz dał wam Prawo a nikt z was czyni Prawa dlaczego Mnie usiłujecie zabić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tłum i powiedział demona masz kto cię usiłuje zabić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jedno dzieło uczyniłem i wszyscy dziwicie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Mojżesz dał wam obrzezanie nie że od Mojżesza jest ale od ojców i w szabat obrzezujecie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obrzezanie przyjmuje człowiek w Szabat aby nie zostałoby naruszone Prawo Mojżesza (na) Mnie burzycie się że całego człowieka zdrowym uczyniłem w szabat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sądźcie według pozoru ale sprawiedliwym sądem osądźcie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niektórzy z mieszkańców Jerozolimy nie Ten jest którego usiłują zabić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jawnie mówi i niczego Mu mówią czyżby prawdziwie poznali przywódcy że On jest prawdziwie Pomazaniec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wiemy skąd jest zaś Pomazaniec gdy przychodziłby nikt zna skąd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w świątyni nauczając Jezus i mówiąc i Mnie znacie i wiecie skąd jestem a od siebie nie przyszedłem ale jest prawdziwy (Ten) który posłał Mnie którego wy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znam Go ponieważ od Niego jestem i On Mnie wysłał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Usiłowali więc Go schwytać a nikt położył na Nim ręki gdyż jeszcze nie przyszła godzina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zaś z tłumu uwierzyło w Niego i mówiło że Pomazaniec gdy przyszedłby czy nie więcej znaków tych uczyni niż Ten uczynił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faryzeusze tłum szemrzący o Nim te i wysłali faryzeusze i arcykapłani podwładnym aby schwytaliby 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jeszcze krótki czas z wami jestem a odchodzę do (Tego) który posłał Mnie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szukać Mnie i nie znajdziecie a gdzie jestem Ja wy nie możecie przyjść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do siebie gdzie On ma iść że my nie znajdziemy Go czy do rozproszenia greckiej zamierza iść i nauczać Greków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jest to słowo które powiedział będziecie szukać Mnie i nie znajdziecie a gdzie jestem Ja wy nie możecie przyjść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ostatnim dniu wielkim święta stanął Jezus i głośno zawołał mówiąc jeśli ktoś pragnąłby niech przychodzi do Mnie i niech pije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Wierzący we Mnie jak powiada Pismo rzeki z wnętrza jego popłyną wody żyjące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powiedział o Duchu którego mieli wziąć (ci) którzy wierzą w Niego jeszcze nie bowiem był Duch Święty gdyż Jezus jeszcze nie został wsławiony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z tłumu usłyszawszy (to) słowo mówili On jest prawdziwie Prorok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to jest Pomazaniec inni zaś mówili czy bowiem z Galilei Pomazaniec przychodzi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Pismo powiedziało że z nasienia Dawida i z Betlejem wioski gdzie był Dawid Pomazaniec przychodzi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Rozdarcie więc w tłumie stał się z powodu Niego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chcieli z nich schwytać Go ale nikt położył na Niego rąk</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podwładni do arcykapłanów i faryzeuszów i powiedzieli im że dla- czego nie przyprowadziliście 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podwładni nigdy tak mówił człowiek jak Ten człowiek</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im faryzeusze czy i wy jesteście zwiedzeni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 przywódców uwierzył w Niego lub z faryzeuszów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tłum ten nie znający Prawa przeklęci są</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Nikodem do nich który przyszedł w nocy do Niego jeden będący z nich</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Prawo nasze sądzi człowieka jeśli nie usłyszałoby od Niego najpierw i poznałoby co czyni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czy i ty z Galilei jesteś zbadaj i zobacz że prorok z Galilei nie jest wzbudzony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każdy do domu swojego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poszedł na Górę Oliwną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Wczesnym rankiem zaś znów przybył do świątyni i cały lud przychodził do Niego a usiadłszy nauczał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zaś znawcy Pisma i faryzeusze do Niego kobietę na cudzołóstwie która jest schwytana i postawiwszy ją na środku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Nauczycielu ta kobieta została schwytana (na) samym uczynku który jest cudzołóstwem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Prawie Mojżesz nam przykazał takie być kamienowanymi Ty więc co mówisz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mówili poddając próbie Go aby mieliby (za co) oskarżać Go zaś Jezus w dół schyliwszy się palcem pisał na ziemi nie zwracając uwagi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nalegali pytając Go podniósłszy się powiedział do nich bezgrzeszny (z) was pierwszy kamień na nią niech rzuci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w dół schyliwszy się pisał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usłyszawszy i przez sumienie będąc zawstydzonymi wychodzili jeden po jednym począwszy od starszych aż (do) ostatnich i został pozostawiony sam Jezus i (ta) kobieta na środku która stoi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Podniósłszy się zaś Jezus i nikogo zobaczywszy oprócz kobiety powiedział jej kobieto gdzie są ci oskarżyciele twoi nikt cię potępił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odpowiedziała nikt Panie powiedział zaś jej Jezus ani Ja cię potępiam idź i już więcej nie grzesz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Jezus im powiedział mówiąc Ja jestem światło świata podążający za Mną nie będzie chodził w ciemności ale będzie mieć światło życia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faryzeusze Ty o sobie świadczysz świadectwo Twoje nie jest prawdziwe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im nawet jeśli Ja świadczyłbym o sobie prawdziwe jest świadectwo moje gdyż wiem skąd przyszedłem i gdzie odchodzę wy zaś nie wiecie skąd przychodzę i gdzie odchodzę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według ciała sądzicie Ja nie sądzę nikogo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sądziłbym zaś Ja sąd mój prawdziwy jest gdyż sam nie jestem ale Ja i (Ten) który posłał Mnie Ojciec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Prawie zaś waszym jest napisane że dwóch ludzi świadectwo prawdziwe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świadczący o sobie i świadczy o Mnie (Ten) który posłał Mnie Ojciec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gdzie jest Ojciec Twój odpowiedział Jezus ani Mnie znacie ani Ojca mojego jeśli Mnie poznaliście i Ojca mojego poznaliście (kiedy)kolwiek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wypowiedzi powiedział Jezus w skarbcu nauczając w świątyni i nikt schwytał Go gdyż jeszcze nie przyszła godzina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znowu im Jezus Ja odchodzę i będziecie szukać Mnie i w grzechu waszym umrzecie gdzie Ja odchodzę wy nie możecie przyjść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czy zabije siebie że mówi gdzie Ja odchodzę wy nie możecie przyjść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wy z niskości jesteście Ja z wysoka jestem wy ze świata tego jesteście Ja nie jestem ze świata 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więc wam że umrzecie w grzechach waszych jeśli bowiem nie uwierzylibyście że Ja jestem umrzecie w grzechach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Ty kim jesteś i powiedział im Jezus (na) początku to co i mówię wam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mam o was mówić i sądzić ale (Ten) który posłał Mnie prawdziwy jest a Ja co usłyszałem od Niego te mówię do świata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poznali że (o) Ojcu im mówił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gdy wywyższylibyście Syna człowieka wtedy poznacie że Ja jestem i z siebie czynię nic ale tak, jak nauczył Mnie Ojciec mój te mówię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posłał Mnie ze Mną jest nie zostawił Mnie samego Ojciec gdyż Ja podobające się Mu czynię zawsze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On gdy mówi wielu uwierzyło w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więc Jezus do (tych) którzy uwierzyli Mu Judejczyków jeśli wy wytrwalibyście w Słowie moim prawdziwie uczniowie moi jesteście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prawdę a prawda wyzwoli was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nasienie Abrahama jesteśmy i niczyimi jesteśmy niewolnikami kiedykolwiek jak Ty mówisz że wolni staniecie się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amen amen mówię wam że każdy czyniący grzech niewolnik jest grzechu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niewolnik nie zostaje w domu na wiek syn zostaje na wiek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Syn was wyzwoliłby istotnie wolni będziecie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że nasienie Abrahama jesteście ale usiłujecie Mnie zabić gdyż Słowo moje nie ma miejsca w was</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co widziałem u Ojca mojego mówię i wy więc co widzieliście od ojca waszego czynicie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ojciec nasz Abraham jest mówi im Jezus jeśli dzieci Abrahama byliście dzieła Abrahama uczyniliście (kiedy)kolwiek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usiłujecie Mnie zabić człowieka który prawdę wam mówię którą usłyszałem od Boga to Abraham nie uczynił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czynicie uczynki ojca waszego powiedzieli więc Mu my z nierządu nie jesteśmy zrodzeni jednego ojca mamy Boga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jeśli Bóg Ojciec wasz był miłowaliście (kiedy)kolwiek Mnie Ja bowiem od Boga wyszedłem i przychodzę ani bowiem od siebie przyszedłem ale On Mnie wysłał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czego mowy mojej nie znacie gdyż nie możecie słuchać Słowa mojego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 ojca oszczercy jesteście i (w) pożądliwościach ojca waszego chcecie czynić on morderca był od początku i w prawdzie nie pozostał gdyż nie jest prawda w nim gdy mówiłby kłamstwo z własnych mówi gdyż kłamca jest i ojciec jego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gdyż prawdę mówię nie wierzycie Mi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upomina Mnie za grzech jeśli zaś prawdę mówię dla- czego wy nie wierzycie 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 z Boga wypowiedzi Boga słucha dla- tego wy nie słuchacie że z Boga nie jesteście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więc Judejczycy i powiedzieli Mu nie dobrze mówimy my że Samarytanin jesteś Ty i demona masz</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Ja demona nie mam ale szanuję Ojca mojego a wy znieważacie Mnie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nie szukam chwały mojej jest szukający i sądzący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jeśli ktoś Słowo moje zachowałby śmierci nie zobaczyłby na wiek</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Judejczycy teraz poznaliśmy że demona masz Abraham umarł i prorocy a Ty mówisz jeśli ktoś Słowo moje zachowałby nie skosztuje śmierci na wiek</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Ty większy jesteś (od) ojca naszego Abrahama który umarł i prorocy umarli kim siebie Ty czynisz</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jeśli Ja chwalę siebie chwała moja niczym jest jest Ojciec mój chwalący Mnie (o) którym wy mówicie że Bóg wasz jest</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znacie Go Ja zaś znam Go a jeśli powiedziałbym że nie znam Go będę podobny do was kłamca ale znam Go i Słowo Jego zachowuję</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ojciec wasz rozweselił się że zobaczyłby dzień mój i zobaczył i uradował się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Judejczycy do Niego pięćdziesięciu lat jeszcze nie masz i Abrahama widziałeś</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amen amen mówię wam zanim Abraham być postawionym Ja jestem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kamienie aby rzuciliby w Niego Jezus zaś został ukryty i wyszedł ze świątyni przeszedłszy przez środek ich i odszedł tak</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przechodząc zobaczył człowieka niewidomego od urodzenia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Go uczniowie Jego mówiąc Rabbi kto zgrzeszył on czy rodzice jego tak, że niewidomy zostałby urodzony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ani ten zgrzeszył ani rodzice jego ale aby zostałby objawiony (zostałyby objawione) dzieła Boga w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 trzeba wykonywać dzieła (Tego) który posłał Mnie dopóki dzień jest nadchodzi noc gdy nikt może działać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 świecie byłbym światło jestem świata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splunął na ziemię i uczynił błoto ze śliny i nałożył błoto na oczy niewidomego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mu odchodź obmyj się w sadzawce Syloe co jest tłumaczone który jest wysłany odszedł więc i obmył się i przyszedł widząc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sąsiedzi i widujący go przedtem że niewidomy był mówili nie to jest siadujący i żebrzący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że ten jest inni zaś że podobny mu jest on mówił że ja jestem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jak zostały otworzone twoje oczy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on i powiedział człowiek który jest nazywany Jezus błoto uczynił i nałożył na moje oczy i powiedział mi odchodź do sadzawki Syloe i obmyj się odszedłszy zaś i umywszy się przejrzałem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mu gdzie jest On mówi nie wiem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go do faryzeuszy dopiero co niewidomego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szabat gdy błoto uczynił Jezus i otworzył jego oczy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pytali go i faryzeusze w jaki sposób przejrzał zaś powiedział im błoto nałożył na oczy mi i obmyłem się i widzę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z faryzeuszów niektórzy Ten człowiek nie jest od Boga bo szabatu nie zachowuje inni mówili jak może człowiek grzeszny takie znaki czynić i rozdarcie było wśród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(do) niewidomego znowu ty co mówisz o Nim że otworzył twoje oczy (on) zaś powiedział że Prorok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uwierzyli więc Judejczycy o nim że niewidomy był i przejrzał aż kiedy zawołali rodziców jego (tego) który przejrzał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zapytali ich mówiąc to jest syn wasz o którym wy mówicie że niewidomy został zrodzony jak więc teraz widzi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im rodzice jego i powiedzieli wiemy że to jest syn nasz i że niewidomy został zrodzony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teraz widzi nie wiemy lub kto otworzył jego oczy my nie wiemy on swoje lata ma jego zapytajcie on o sobie powie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powiedzieli rodzice jego gdyż bali się Judejczyków już bowiem ułożyli się Judejczycy że jeśli ktoś Go wyznałby Pomazańcem wyłączony ze zgromadzenia stałby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rodzice jego powiedzieli że swoje lata ma jego zapytajcie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więc (z) drugi raz człowieka który był niewidomy i powiedzieli mu oddaj chwałę Bogu my wiemy że człowiek ten grzeszny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więc on i powiedział jeśli grzeszny jest nie wiem jedno wiem że niewidomy będąc teraz widzę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zaś mu znowu co uczynił ci jak otworzył tobie oczy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powiedziałem wam już i nie słuchaliście co znowu chcecie słyszeć czy i wy chcecie Jego uczniowie zostać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Znieważyli więc go i powiedzieli ty jesteś uczeń Jego my zaś Mojżesza jesteśmy uczniowie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wiemy że (do) Mojżesza mówił Bóg Ten zaś nie wiemy skąd jest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człowiek i powiedział im w bowiem tym dziwne jest że wy nie wiecie skąd jest a otworzył mi oczy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grzeszników Bóg nie słucha ale jeśli ktoś pobożny byłby i wolę Jego czyniłby tego słucha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nie zostało usłyszane że otworzył ktoś oczy niewidomemu który jest urodzony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był On z Boga nie mógł czynić nic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w grzechach ty zostałeś zrodzony cały i ty nauczasz nas i wyrzucili go poza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Jezus że wyrzucili go poza i znalazłszy go powiedział mu ty wierzysz w Syna Boga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on i powiedział kto jest Panie aby uwierzyłbym w Niego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mu Jezus i widziałeś Go i mówiący z tobą Nim jest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wierzę Panie i oddał cześć 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Jezus na sąd Ja na świat ten przyszedłem aby nie widzący przejrzeliby i widzący niewidomi staliby się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z faryzeuszy ci będący z Nim i powiedzieli Mu czy i my niewidomi jesteśmy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im Jezus jeśli niewidomi byliście nie (kiedy)kolwiek mieliście grzechu teraz zaś mówicie że widzimy więc grzech wasz trwa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nie wchodzący przez drzwi do zagrody owiec ale wchodzący skądinąd ten złodziej jest i bandyta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wchodzący przez drzwi pasterz jest owiec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odźwierny otwiera i owce głosu jego słucha (słuchają) i swoje owce nazywa po imieniu i wyprowadza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swoje owce wypuściłby przed nimi idzie i owce (za) Nim podąża (podążają) gdyż poznają głos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obcym zaś nie podążyłyby ale uciekną od niego ponieważ nie poznają obcych głosu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Taką przypowieść powiedział im Jezus oni zaś nie poznali czym było co mówił 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znów im Jezus amen amen mówię wam że Ja jestem drzwi owiec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ilu przede Mną przyszli złodzieje są i bandyci ale nie posłuchały ich owce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drzwi przeze Mnie jeśli ktoś wszedłby zostanie zbawiony i wejdzie i wyjdzie i pastwisko znajdzie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Złodziej nie przychodzi jeśli nie aby ukradłby i zarzynałby i straciłby Ja przyszedłem aby życie miałyby i obfite miałyby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pasterz dobry pasterz dobry życie jego kładzie za owce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Najemnik zaś i nie będący pasterz którego nie są owce własne widzi wilka przychodzącego i opuszcza owce i ucieka i wilk porywa je i rozprasza owce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najemnik ucieka ponieważ najemnik jest i nie martwi się on o owce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pasterz dobry i znam moje i jestem znany przez moje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zna Mnie Ojciec i Ja znam Ojca i życie moje kładę za owce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owce mam które nie jest (są) z zagrody tej i te mi trzeba przyprowadzić i głosu mojego będą słuchać i stanie się jedno stado jeden pasterz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Ojciec Mnie miłuje że Ja kładę życie moje aby znowu otrzymałbym 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zabiera go ode Mnie ale Ja kładę je z siebie władzę mam położyć je i władzę mam znów odebrać je takie przykazanie otrzymałem od Ojca mojego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Rozdarcie więc znów stało się między Judejczykami z powodu słów tych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zaś liczni z nich demona ma i szaleje dlaczego Go słuchacie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mówili te wypowiedzi nie jest (są) który jest opętany przez demona czy demon może niewidomym oczy otwierać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(Stały się) zaś poświęcenia w Jerozolimie i zima była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przechadzał się Jezus w świątyni w portyku Salomona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Otoczyli więc Go Judejczycy i mówili Mu aż do kiedy duszę (dusze) nasze trzymasz jeśli Ty jesteś Pomazaniec powiedz nam otwarcie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powiedziałem wam i nie wierzycie dzieła których Ja czynię w imieniu Ojca mojego te świadczy (świadczą) o Mnie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nie wierzycie nie bowiem jesteście z owiec moich jak powiedziałem wam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Owce moje głosu mojego słucha (słuchają) i Ja znam je i podążają za Mną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życie wieczne daję im i nie zginęłyby na wiek i nie porwie ktoś ich z ręki Mojej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mój który dał Mi większy (od) wszystkich jest i nikt może porwać z ręki Ojca mojego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 Ojciec jedno jesteśmy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znów kamienie Judejczycy aby ukamienowaliby 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wiele dobrych dzieł pokazałem wam od Ojca mojego z powodu jakiego (z) tych dzieła kamienujecie Mnie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Judejczycy mówiąc za dobre dzieło nie kamienujemy Cię ale za bluźnierstwo i że Ty człowiek będąc czynisz siebie Bogiem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nie jest które jest napisane w Prawie waszym Ja powiedziałem bogowie jesteście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tych powiedział bogami do których Słowo Boga stało się i nie może zostać rozwiązane Pismo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Ojciec poświęcił i wysłał na świat wy mówicie że bluźnisz gdyż powiedziałem Syn Boga jestem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czynię dzieł Ojca mojego nie wierzcie 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czynię i jeśli Mi nie wierzylibyście dziełom uwierzcie aby poznalibyście i uwierzylibyście że we Mnie Ojciec i Ja w Nim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Usiłowali więc znów Go schwytać i uszedł z ręki 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znów za Jordan na miejsce gdzie był Jan przedtem zanurzając i pozostał tam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wielu przyszło do Niego i mówiło że Jan wprawdzie znaku uczynił żadnego wszystkie zaś ile powiedział Jan o Tym prawdziwe było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uwierzyło wielu tam w Niego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pewien będący słabym Łazarz z Betanii z wioski Marii i Marty siostry 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Maria (tą) która namaściła Pana olejkiem i która wytarła stopy Jego włosami jej której brat Łazarz był słaby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Wysłały więc siostry do Niego mówiąc Panie oto którego lubisz jest słaby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Jezus powiedział ta słabość nie jest na śmierć ale dla chwały Boga aby zostałby wsławiony Syn Boga przez 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Miłował zaś Jezus Martę i siostrę jej i Łazarza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usłyszał że jest słaby wtedy wprawdzie pozostał w którym był miejscu dwa dni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 tem mówi uczniom poszlibyśmy do Judei znów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uczniowie Rabbi dopiero usiłowali Cię ukamienować Judejczycy i znów odchodzisz tam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czy nie dwanaście są (jest) godzin (w) dniu jeśli ktoś chodziłby w dniu nie potyka się gdyż światło świata tego widzi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chodziłby w nocy potyka się ponieważ światło nie jest w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i po- tem mówi im Łazarz przyjaciel nasz jest uśpiony ale idę aby zbudziłbym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uczniowie Jego Panie jeśli jest uśpiony zostanie uratowany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Jezus o śmierci jego oni zaś uważali że o zaśnięciu snem mówi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powiedział im Jezus otwarcie Łazarz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raduję się ze względu na was aby uwierzylibyście gdyż nie byłem tam ale poszlibyśmy do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Tomasz który jest nazywany Didymos (do) współuczniów poszlibyśmy i my aby umarlibyśmy z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więc Jezus znalazł go cztery dni już mającego się w grobowcu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Betania blisko Jerozolimy jak na stadiów piętnaście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z Judejczyków przyszło do około Marty i Marii aby pocieszyliby je co do brata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Marta jak usłyszała że Jezus przychodzi wyszła naprzeciw Mu Maria zaś w domu siedziała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więc Marta do Jezusa Panie jeśli byłeś tutaj brat mój nie (kiedy)kolwiek zmarł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teraz wiem że jak- kolwiek poprosiłbyś Boga da Ci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powstanie brat twój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Marta wiem że powstanie przy powstaniu w ostatni dzień</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jej Jezus Ja jestem powstanie i życie wierzący we Mnie i jeśli umarłby będzie żyć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żyjący i wierzący we Mnie nie umarłby na wiek wierzysz temu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tak Panie ja wierzę że Ty jesteś Pomazaniec Syn Boga na świat przychodzący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odeszła i zawołała Marię siostrę jej potajemnie powiedziawszy Nauczyciel jest tu i woła ciebie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jak usłyszała jest wzbudzona szybko i przychodzi do Niego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zaś przyszedł Jezus do wioski ale był w miejscu gdzie spotkała Go Marta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będący z nią w domu i pocieszający ją zobaczywszy Marię że szybko powstała i wyszła podążyli za nią mówiąc że odchodzi do grobowca aby zapłakałaby tam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Maria gdy przyszła gdzie był Jezus zobaczywszy Go upadła do stóp Jego mówiąc Mu Panie jeśli byłeś tu nie (kiedy)kolwiek umarł mój brat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jak zobaczył ją płaczącą i (tych) którzy przyszli z nią Judejczyków płaczących rozrzewnił się (w) duchu i poruszył (w) sobie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gdzie położyliście go mówią Mu Panie chodź i zobacz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Zapłakał Jezus</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Judejczycy oto jak lubił 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powiedzieli nie mógł Ten który otworzył oczy niewidomemu uczynić aby i ten nie umarłby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znów będąc rozrzewniony w sobie przychodzi do grobowca była zaś grota i kamień leżał na niej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Jezus podnieście kamień mówi Mu siostra (tego) który zmarł Marta Panie już cuchnie czwarty dzień bowiem jest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nie powiedziałem ci że jeśli uwierzyłabyś zobaczysz chwałę Boga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więc kamień gdzie był (ten) który zmarł który jest położony zaś Jezus podniósł oczy w górę i powiedział Ojcze dziękuję Ci że wysłuchałeś Mnie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wiedziałem że zawsze Mnie słuchasz ale ze względu na tłum stojący wokół powiedziałem aby uwierzyliby że Ty Mnie wysłałeś</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głosem wielkim wykrzyknął Łazarzu przyjdź na zewnątrz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(ten) który zmarł który jest związany stopy i ręce pasami i twarz jego chustą była obwiązana mówi im Jezus rozwiążcie go i pozwólcie odchodzić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więc z Judejczyków (tych) którzy przyszli do Marii i którzy zobaczyli co uczynił Jezus uwierzyło w Niego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odeszli do faryzeuszów i powiedzieli im co uczynił Jezus</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więc arcykapłani i faryzeusze sanhedryn i mówili co czynimy bo Ten człowiek wiele znaków czyni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zostawilibyśmy Go tak wszyscy uwierzą w Niego i przyjdą Rzymianie i zabiorą nam i miejsce i naród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zaś ktoś z nich Kajfasz arcykapłan będąc roku tego powiedział im wy nie wiecie nic</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rozważacie że jest korzystne nam aby jeden człowiek umarłby za lud i aby nie cały naród zginąłby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od siebie nie powiedział ale arcykapłan będąc roku tego prorokował że miał Jezus umrzeć za naród</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 naród jedynie ale aby i dzieci Boga które są rozproszone zebrałby w jedno</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tym więc dniem radzili aby zabiliby Go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nie już jawnie chodził wśród Judejczyków ale odszedł stamtąd do krainy blisko pustkowiu do Efraim które jest nazywane miastem i tam przebywał z uczniami Jego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blisko Pascha judejska i weszli liczni do Jerozolimy z krainy przed Paschą aby oczyściliby siebie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więc Jezusa i mówili ze sobą w świątyni stojąc co zdaje się wam że nie przyszedłby na święto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zaś i arcykapłani i faryzeusze przykazanie aby jeśli ktoś poznałby gdzie jest ujawniłby żeby schwytaliby Go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przed sześcioma dniami (od) Paschy przyszedł do Betanii gdzie był Łazarz który zmarł którego wzbudził z martwych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więc Mu wieczerzę tam i Marta służyła zaś Łazarz jednym był (z) leżących (przy stole) razem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Maria wziąwszy funt olejku nardowego czystego drogocennego namaściła stopy Jezusa i wytarła włosami jej stopy Jego zaś dom został wypełniony od woni olejku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jeden z uczniów Jego Judasz (syn) Szymona Iskariota mający Go wydać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czego ten olejek nie został sprzedany (za) trzysta denarów i zostało dane ubogim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to nie że o ubogich martwił się on ale że złodziej był i sakiewkę miał i które jest rzucane zabierał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zostaw ją na dzień pogrzebu mojego zachowała to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Ubogich bowiem zawsze macie u siebie Mnie zaś nie zawsze macie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tłum wielki z Judejczyków że tam jest i przyszli nie z powodu Jezusa jedynie ale aby i Łazarza zobaczyliby którego wzbudził z martwych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Zaplanowali zaś arcykapłani aby i Łazarza zabiliby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wielu z powodu jego odeszli (z) Judejczyków i uwierzyli w Jezusa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tłum wielki przyszedłszy na święto usłyszawszy że przychodzi Jezus do Jerozolimy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gałązki palm i wyszli na spotkanie Mu i krzyczeli Hosanna który jest błogosławiony przychodzący w imieniu Pana Król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Znalazłszy zaś Jezus osiołka usiadł na nim tak, jak jest które jest napisane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córko Syjonu oto Król twój przychodzi siedząc na źrebięciu oślicy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nie poznali uczniowie Jego początkowo ale gdy został wsławiony Jezus wtedy zostało im przypomniane że te było o Nim które są napisane i te uczynili 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Świadczył więc tłum będący z Nim gdy Łazarza zawołał z grobowca i wzbudził go z martwych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i wyszedł naprzeciw Mu tłum gdyż usłyszał to Mu uczynić znak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faryzeusze powiedzieli do siebie widzicie że nie zyskujecie niczego oto świat za Nim poszedł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pewni Grecy z wchodzących aby oddaliby cześć w święto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więc podeszli do Filipa z Betsaidy (w) Galilei i prosili Go mówiąc Panie chcemy Jezusa zobaczyć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Filip i mówi Andrzejowi i znów Andrzej i Filip mówią Jezusowi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odpowiedział im mówiąc nadeszła godzina aby zostałby wsławiony Syn człowieka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jeśli nie ziarno pszenicy wpadłszy w ziemię umarłoby to pojedyncze pozostaje jeśli zaś umarłoby liczny owoc przynosi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Okazujący czułość duszę jego straci ją a nienawidzący duszę jego w świecie tym na życie wieczne ustrzeże ją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Mi służyłby ktoś (za) Mną niech podąża a gdzie jestem Ja tam i sługa mój będzie i jeśli ktoś Mi służyłby uszanuje go Ojciec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dusza moja jest poruszona i co powiedziałbym Ojcze uratuj Mnie od godziny tej ale dla- tego przyszedłem na godzinę tę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wsław swoje imię przyszedł więc głos z nieba i uwielbiłem i znów wsławię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tłum stojący i usłyszawszy mówił grzmot stać się inni mówili zwiastun Mu mówił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nie ze względu na Mnie ten głos stał się ale ze względu na was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sąd jest świata tego teraz przywódca świata tego zostanie wyrzucony na zewnątrz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jeśli zostałbym podniesiony z ziemi wszystkich pociągnę do siebie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mówił zaznaczając jaką śmiercią miał umrzeć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tłum my usłyszeliśmy z Prawa że Pomazaniec pozostaje na wiek i jak Ty mówisz że trzeba zostać podniesiony Syn człowieka kto to jest ten Syn człowieka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jeszcze krótki czas światło z wami jest chodźcie dopóki światło macie aby nie ciemność was pochwyciłaby a chodzący w ciemności nie wie gdzie odchodzi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światło macie wierzcie w światło aby synowie światła stalibyście się te powiedział Jezus i odszedłszy został ukryty przed nimi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liczne zaś Mu znaki czyniąc przed nimi nie uwierzyli w Niego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słowo Izajasza proroka zostałoby wypełnione który powiedział Panie kto uwierzył wieści naszej i ramię Pana komu zostało objawione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nie mogli wierzyć że znów powiedział Izajasz</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Zaślepia ich oczy i zatwardza ich serce aby nie zobaczyliby oczami i rozumieliby sercem i zostaliby zawróceni i uzdrowiłbym 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Izajasz gdy zobaczył chwałę Jego i mówił o Nim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jednak i z przywódców wielu uwierzyło w Niego ale ze względu na faryzeuszów nie wyznawali aby nie wyłączeni ze zgromadzenia staliby się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umiłowali bowiem chwałę ludzi bardziej niż chwałę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zawołał i powiedział wierzący we Mnie nie wierzy we Mnie ale w (Tego) który posłał Mnie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widzący Mnie widzi (Tego) który posłał Mnie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światło na świat przyszedłem aby każdy wierzący we Mnie w ciemności nie pozostałby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ktoś moich wysłuchałby wypowiedzi a nie uwierzyłby Ja nie będę sądził go nie bowiem przyszedłem aby sądziłbym świat ale aby zbawiłbym świat</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Odrzucający Mnie i nie przyjmujący wypowiedzi moich ma sądzącego go Słowo które powiedziałem ono osądzi go w ostatnim dniu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z siebie nie powiedziałem ale (Ten) który posłał Mnie Ojciec On Mi przykazanie dał co powiedziałbym i co przemówiłbym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 że przykazanie Jego życie wieczne jest co więc mówię Ja jak powiedział Mi Ojciec tak mówię</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zaś świętem Paschy wiedząc Jezus że przyszła Jego godzina aby przeszedłby ze świata tego do Ojca umiłowawszy własnych na świecie do końca umiłował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wieczerza gdy stała się oszczerca już gdy wrzuca w serce Judasza (syna) Szymona Iskarioty aby Go wydałby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Jezus że wszystkie daje Mu Ojciec w ręce i że od Boga wyszedł i do Boga odchodzi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wzbudzony od wieczerzy i kładzie szaty i wziąwszy ręcznik przepasał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leje wodę do miski i zaczął myć stopy uczniów i wycierać ręcznikiem którym był którym jest przepasany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do Szymona Piotra i mówi Mu to Panie Ty mi myjesz stopy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co Ja czynię ty nie wiesz teraz poznasz zaś po tych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nie umyłbyś stóp moich na wiek odpowiedział mu Jezus jeśli nie umyłbym cię nie masz działu ze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Szymon Piotr Panie nie stopy moje jedynie ale i ręce i głowę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który jest umyty nie potrzeby ma niż stopy umyć ale jest czysty cały i wy czyści jesteście ale nie wszyscy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bowiem wydającego Go dla- tego powiedział nie wszyscy czyści jesteście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umył stopy ich i wziął szaty Jego położywszy się znowu powiedział im znacie co czyniłem wam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przywołujecie Mnie Nauczyciel i Pan i dobrze mówicie jestem bowiem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Ja umyłem wam stopy Pan i Nauczyciel i wy powinniście sobie myć stopy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Przykład bowiem dałem wam aby tak, jak Ja uczyniłem wam i wy czynilibyście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nie jest niewolnik większy (od) pana jego ani wysłannik większy (od tego) który posłał 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 wiecie szczęśliwi jesteście jeśli czynilibyście te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 wszystkich was mówię Ja znam których wybrałem ale aby Pismo zostałoby wypełnione jedzący z mojego chleba podniósł na Mnie piętę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teraz mówię wam zanim stać się aby kiedy stałoby się uwierzylibyście że Ja jestem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przyjmujący jeśli kogoś posłałbym Mnie przyjmuje zaś Mnie przyjmujący przyjmuje (Tego) który posłał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Jezus został poruszony (w) duchu i poświadczył i powiedział amen amen mówię wam że jeden z was wyda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Patrzyli więc na siebie uczniowie będąc zakłopotanymi o kim mówi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leżący jeden (z) uczniów Jego na piersi Jezusa którego miłował Jezus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Daje znak głową więc temu Szymon Piotr wypytać się kto- kolwiek oby jest o kim mówi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Przypadłszy zaś on na piersi Jezusa mówi Mu Panie kto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Odpowiada Jezus ten jest któremu Ja zanurzywszy kawałek podam i zanurzywszy kawałek daje Judaszowi (synowi) Szymona Iskarioty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kawałku wtedy wszedł w niego szatan mówi więc mu Jezus co czynisz uczyń szybciej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nikt poznał (z) leżących (przy stole) co do czego powiedział 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bowiem uważali skoro sakiewkę miał Judasz że mówi mu Jezus kup co potrzebę mamy na święto lub ubogim aby coś dałby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więc kawałek on zaraz wyszedł była zaś noc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wyszedł mówi Jezus teraz został wsławiony Syn człowieka i Bóg został wsławiony w Nim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Bóg został wsławiony w Nim i Bóg wsławi Go w sobie i zaraz wsławi 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Dzieciaczki jeszcze chwilę z wami jestem będziecie szukać Mnie i jak powiedziałem Judejczykom że gdzie odchodzę Ja wy nie możecie przyjść i wam mówię teraz</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Przykazanie nowe daję wam aby miłowalibyście siebie tak, jak umiłowałem was aby i wy miłowalibyście jedni drugich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poznają wszyscy że moi uczniowie jesteście jeśli miłość mielibyście między sobą nawzajem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Szymon Piotr Panie gdzie odchodzisz odpowiedział mu Jezus gdzie odchodzę nie możesz (za) Mną teraz podążać potem zaś będziesz podążać za Mną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Piotr Panie dla- czego nie mogę (za) Tobą podążać teraz duszę moją za Ciebie położę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duszę twoją za Mnie położysz amen amen mówię ci nie kogut zapieje aż kiedy wyprzesz się Mnie trzy razy</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zostaje poruszone wasze serce wierzycie w Boga i we Mnie wierzcie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domu Ojca mojego mieszkania liczne są jeśli zaś nie powiedziałem (kiedy)kolwiek wam idę przygotować miejsce wam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poszedłbym i przygotowałbym wam miejsce znowu przychodzę i wezmę was do siebie aby gdzie jestem Ja i wy bylibyście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 Ja odchodzę znacie i drogę znacie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Tomasz Panie nie wiemy gdzie odchodzisz i jak możemy drogę znać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Ja jestem droga i prawda i życie nikt przychodzi do Ojca jeśli nie przeze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poznaliście Mnie i Ojca mojego poznaliście (kiedy)kolwiek i od teraz znacie Go i widzieliście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Filip Panie pokaż nam Ojca a wystarczy nam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tak wiele czasu z wami jestem i nie poznajesz Mnie Filipie który widział Mnie widział Ojca i jak ty mówisz pokaż nam Ojca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wierzysz że Ja w Ojcu i Ojciec we Mnie jest wypowiedzi które Ja mówię wam z siebie nie mówię zaś Ojciec we Mnie który pozostaje On czyni dzieła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Wierzcie Mi że Ja w Ojcu i Ojciec we Mnie jeśli zaś nie ze względu na dzieła te wierzcie 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wierzący we Mnie dzieła które Ja czynię i on uczyni i większe niż te uczyni gdyż Ja do Ojca mojego idę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(o) coś- kolwiek poprosilibyście w imieniu Moim to uczynię aby zostałby wsławiony Ojciec w Synu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 cokolwiek poprosilibyście w imieniu Moim Ja uczynię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miłowalibyście Mnie przykazania moje zachowajcie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poproszę Ojca i innego Opiekuna da wam aby pozostałby z wami na wiek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zostawię was sierotami przychodzę do was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chwilę i świat Mnie nie już ogląda wy zaś oglądacie Mnie bo Ja żyję i wy będziecie żyć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poznacie wy że Ja w Ojcu moim i wy we Mnie a Ja w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przykazania moje i zachowujący je ten jest miłujący Mnie zaś miłujący Mnie zostanie umiłowany przez Ojca mojego i Ja będę miłował go i objawię mu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Judasz nie Iskariota Panie co staje się że nam masz objawić siebie a nie światu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i powiedział mu jeśli ktoś miłowałby Mnie Słowo moje zachowa i Ojciec mój będzie miłował go i do niego przyjdziemy i mieszkanie u niego uczynimy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miłujący Mnie Słów moich nie zachowuje i Słowo które słuchacie nie jest moim ale (Tego) który posłał Mnie Ojca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u was pozostając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Opiekun Duch Święty którego pośle Ojciec w imieniu moim On was nauczy wszystkiego i przypomni wam wszystkie co powiedziałem wam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zostawiam wam pokój mój daję wam nie jak świat daje Ja daję wam nie niech zostaje poruszone wasze serce ani niech lęka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Słyszeliście że Ja powiedziałem wam odchodzę i przychodzę do was jeśli miłowaliście Mnie uradowaliście się (kiedy)kolwiek że powiedziałem idę do Ojca gdyż Ojciec mój większy niż Ja jest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powiedziałem wam zanim stać się aby gdy stałoby się uwierzylibyście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już wiele będę mówić z wami przychodzi bowiem świata tego przywódca i we Mnie nie ma nic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poznałby świat że miłuję Ojca i jak przykazał Mi Ojciec tak czynię wstańcie poszlibyśmy stąd</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winorośl prawdziwa a Ojciec mój rolnik jest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latorośl we Mnie nie przynoszącą owocu odrywa ją a każdą owoc przynoszącą oczyszcza ją aby obfitszy owoc przyniosłaby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wy czyści jesteście ze względu na Słowo które mówiłem wam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Trwajcie we Mnie i Ja w was jak latorośl nie może owocu przynosić z siebie jeśli nie trwałaby w winorośli tak ani wy jeśli nie we Mnie wytrwalibyście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winorośl wy latorośle który trwa we Mnie i Ja w nim ten przynosi owoc liczny bo beze Mnie nie możecie czynić nic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ktoś trwałby we Mnie został wyrzucony na zewnątrz jak latorośl i została wysuszona i zbierają je i w ogień wrzucają i jest zapalona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wytrwalibyście we Mnie i wypowiedzi moje w was trwałby (trwałyby) (o) co jeśli chcielibyście poprosicie i stanie się wam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został wsławiony Ojciec mój aby owoc liczny przynosilibyście i staniecie się Mi uczniowie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umiłował Mnie Ojciec i Ja umiłowałem was trwajcie w miłości mojej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przykazania moje zachowalibyście będzie trwać w miłości mojej jak Ja przykazania Ojca mojego zachowuję i trwam Jego w miłości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aby radość moja w was trwałaby i radość wasza zostałaby wypełniona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przykazanie moje aby miłowalibyście siebie nawzajem jak umiłowałem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Większej (od) tej miłości nikt ma aby ktoś duszę jego położyłby za przyjaciół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przyjaciele moi jesteście jeśli czynilibyście jak wiele Ja przykazuję wam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was nazywam niewolnikami bo niewolnik nie wie co czyni jego pan was zaś nazwałem przyjaciółmi bo wszystkie co usłyszałem od Ojca mojego oznajmiłem wam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 Mnie wybraliście ale Ja wybrałem was i umieściłem was aby wy szlibyście i owoc przynosilibyście i owoc wasz trwałby aby (o) co co- kolwiek poprosilibyście Ojca w imieniu moim dałby wam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przykazuję wam aby miłowalibyście jedni drugich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świat was nienawidzi wiecie że Mnie wcześniej (od) was nienawidził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ze świata byliście świat (kiedy)kolwiek (co) własne lubił że zaś ze świata nie jesteście ale Ja wybrałem was ze świata dla- tego nienawidzi was świat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Słowo że Ja powiedziałem wam nie jest niewolnik większy od pana swego jeśli Mnie prześladowali i was będą prześladować jeśli Słowo moje zachowali i wasze będą zachowywać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wszystkie uczynią wam ze względu (na) imię moje bo nie poznają (Tego) który posłał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przyszedłem i powiedziałem im (o) grzechu nie mieli teraz zaś pretekstu nie mają dla grzechu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nienawidzący i Ojca mojego nienawidzi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dzieł nie uczyniłem wśród nich które nikt inny czynił grzechu nie mieli teraz zaś i widzieli i nienawidzą i Mnie i Ojca mojego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zostałoby wypełnione Słowo które jest napisane w Prawie ich że znienawidzili Mnie bez powodu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przyszedłby Opiekun którego Ja poślę wam od Ojca Duch Prawdy który od Ojca wychodzi Ten zaświadczy o Mnie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zaś świadczycie bo od początku ze Mną jesteście</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mówiłem wam aby nie zostalibyście zgorszeni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Wyłączonymi ze zgromadzenia uczynią was ale przychodzi godzina aby każdy który zabił was uważałby, że służbę przynosić Bogu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uczynią wam gdyż nie poznali Ojca ani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mówię wam aby gdy przyszłaby (ta) godzina pamiętalibyście tych że Ja powiedziałem wam tych zaś wam od początku nie powiedziałem bo z wami byłem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odchodzę do (Tego) który posłał Mnie i nikt z was pyta Mnie gdzie odchodzisz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te mówię wam smutek napełnia wasze serce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prawdę mówię wam jest korzystne wam aby Ja odszedłbym jeśli bowiem nie odszedłbym Opiekun nie przyjdzie do was jeśli zaś poszedłbym poślę Go do was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On skarci świat o grzechu i o sprawiedliwości i o sądzie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grzechu wprawdzie gdyż nie wierzą we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sprawiedliwości zaś gdyż do Ojca mojego odchodzę i nie już widzicie Mnie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sądzie gdyż przywódca świata tego jest osądzony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wiele mam mówić wam ale nie możecie znosić teraz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przyszedłby On Duch Prawdy wprowadzi was we wszelką prawdę nie bowiem będzie mówić z siebie ale ile- kolwiek usłyszałby będzie mówić i przychodzące oznajmi wam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Mnie wsławi gdyż z mojego weźmie i oznajmi wam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ile ma Ojciec moje jest dla- tego powiedziałem że z mojego weźmie i oznajmi wam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Mało i nie widzicie Mnie i znów chwila i zobaczycie Mnie bo Ja odchodzę do Ojca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z uczniów Jego do siebie nawzajem co jest to co mówi nam mało i nie widzicie Mnie i znów chwila i zobaczycie Mnie i że Ja odchodzę do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to co jest co mówi chwila nie wiemy co mówi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 więc Jezus że chcieli Go pytać i powiedział im o to pytacie się między sobą gdyż powiedziałem mało i nie widzicie Mnie i znów chwila i zobaczycie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wam że będziecie płakać i będziecie rozpaczać wy zaś świat będzie rozradowany wy zaś zostaniecie zasmuceni ale smutek wasz w radość stanie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gdy rodziłaby smutek ma gdyż przyszła godzina jej gdy zaś urodziłaby dzieciątko nie już pamięta (o) ucisk z powodu radości że został zrodzony człowiek na świat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więc smutek wprawdzie teraz macie znów zaś zobaczę was i będzie rozradowane wasze serce i radość wam nikt zabiera od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Mnie nie będziecie pytać (o) nic amen amen mówię wam że jak- wiele kolwiek poprosilibyście Ojca w imieniu moim da wam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teraz nie prosiliście (o) nic w imieniu moim proście a otrzymacie aby radość wasza byłaby która jest wypełniona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 przypowieściach mówię wam przychodzi godzina gdy nie już w przypowieściach będę mówić wam ale otwarcie o Ojcu oznajmię wam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w imieniu moim poprosicie i nie mówię wam że Ja będę prosić Ojca za wami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Ojciec okazuje czułość wam bowiem wy Mi okazaliście czułość i uwierzyliście że Ja od Boga wyszedłem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Wyszedłem od Ojca i przyszedłem na świat znów opuszczam świat i idę do Ojca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Mu uczniowie Jego oto teraz otwarcie mówisz i przypowieści żadnej mówisz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wiemy że wiesz wszystkie i nie potrzebę masz aby ktoś Ciebie pytałby w tym wierzymy że z Boga wyszedłeś</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Jezus teraz wierzycie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przychodzi godzina i teraz nadeszła aby zostalibyście rozproszeni każdy do swoich i Mnie samego zostawilibyście a nie jestem sam gdyż Ojciec ze Mną jest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mówię wam aby we Mnie pokój mielibyście w świecie ucisk będziecie mieć ale bądźcie odważni Ja zwyciężyłem świat</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powiedział Jezus i podniósł oczy Jego ku niebu i powiedział Ojcze nadeszła godzina wsław Twojego Syna aby i Syn Twój wsławiłby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dałeś Mu władzę (nad) wszelkim ciałem aby wszystkiemu co dałeś Mu dałby im życie wieczne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wieczne życie aby znaliby Ciebie jedynego prawdziwego Boga i (Tego), którego wysłałeś Jezusa Pomazańca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Ciebie uwielbiłem na ziemi dzieło wypełniłem które dałeś Mi aby uczyniłbym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wsław Mnie Ty Ojcze u siebie chwałą którą miałem zanim świat być u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Twoje imię ludziom których dałeś Mi ze świata Twoimi byli i Mi ich dałeś i Słowo Twoje zachowali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poznali że wszystkie ile dałeś Mi od Ciebie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wypowiedzi które dałeś Mi powierzyłem im i oni przyjęli i poznali prawdziwie że od Ciebie wyszedłem i uwierzyli że Ty Mnie wysłałeś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 nimi proszę nie za światem proszę ale za których dałeś Mi bo Twoimi 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moje wszystkie Twoje jest i Twoje moje i doznaję chwały w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byłem z nimi na świecie Ja strzegłem ich w imieniu Twoim które dałeś Mi ustrzegłem i nikt z nich zginął jeśli nie syn zguby aby Pismo zostałoby wypełnione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do Ciebie przychodzę i te mówię na świecie aby mieliby radość moją która jest pełna w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dałem im Słowo Twoje i świat znienawidził ich gdyż nie są ze świata jak Ja nie jestem ze świata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proszę aby zabrałbyś ich ze świata ale aby zachowałbyś ich od niegodziwego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świata nie są jak Ja ze świata nie jestem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 ich w prawdzie Twojej Słowo Twoje prawda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Mnie wysłałeś na świat i Ja wysłałem ich na świat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nich Ja poświęcam siebie aby i oni byliby którzy są poświęceni w prawdzie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 tych zaś proszę jedynie ale i o (tych) którzy uwierzą przez słowo ich we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wszyscy jedno byliby jak Ty Ojcze we Mnie i Ja w Tobie aby i oni w nas jedno byliby aby świat uwierzyłby że Ty Mnie wysłałeś</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chwałę którą dałeś Mi dałem im aby byliby jedno jak My jedno jesteśmy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 nich i Ty we Mnie aby byliby którzy są doskonaleni w jedności i aby znałby świat że Ty Mnie wysłałeś i umiłowałeś ich jak Mnie umiłowałeś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ci, których dałeś Mi chcę aby gdzie jestem Ja i oni byliby ze Mną aby oglądaliby chwałę moją którą dałeś Mi gdyż umiłowałeś Mnie przed założeniem świata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Ojcze sprawiedliwy i świat Ciebie nie poznał Ja zaś Ciebie poznałem i ci poznali że Ty Mnie wysłałeś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objawiłem im imię Twoje i oznajmię aby miłość którą umiłowałeś Mnie w nich byłaby i Ja w nich</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powiedziawszy Jezus wyszedł z uczniami Jego na drugą stronę potoku Cedron gdzie był ogród do którego wszedł On i uczniowie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 zaś i Judasz wydający Go (to) miejsce gdyż wielokrotnie został zebrany Jezus tam z uczniami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Judasz wziąwszy kohortę i z arcykapłanów i faryzeuszów podwładnymi przychodzi tam z pochodniami i lampami i bronią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wiedząc wszystkie (te) przychodzące na Niego wyszedłszy powiedział im kogo szukacie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Jezusa Nazarejczyka mówi im Jezus Ja jestem stał zaś i Judasz wydający Go z nimi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powiedział im że Ja jestem odeszli do tyłu i upadli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ich zapytał kogo szukacie zaś powiedzieli Jezusa Nazarejczyka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powiedziałem wam że Ja jestem jeśli więc Mnie szukacie pozwólcie tym odchodzić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zostało wypełnione słowo które powiedział że których dałeś Mi nie zgubiłem z nich nikogo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więc Piotr mając miecz wyciągnął go i uderzył arcykapłana niewolnika i odciął mu ucho prawe było zaś imię niewolnika Malchos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Jezus Piotrowi włóż miecz twój do pochwy kielicha który dał Mi Ojciec nie wypiłbym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kohorta i trybun i podwładni judejscy schwytali Jezusa i związali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zaprowadzili Go do Annasza najpierw był bowiem teść Kajfasza który był arcykapłan roku 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Kajfasz (tym) który doradził Judejczykom że jest korzystne (by) jeden człowiek zginąć za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Podążał za zaś Jezusem Szymon Piotr i inny uczeń zaś uczeń ten był znany arcykapłanowi i wszedł razem z Jezusem na dziedziniec arcykapłana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stał przy drzwiach na zewnątrz wyszedł więc uczeń (ten) inny który był znany arcykapłanowi i powiedział odźwiernej i wprowadził Piotra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służąca odźwierna Piotrowi czy i ty z uczniów jesteś człowieka Tego mówi ten nie jestem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zaś niewolnicy i podwładni ognisko czyniąc bo zimno było i grzali się był zaś z nimi Piotr stojący i grzejący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arcykapłan zapytał Jezusa o uczniów Jego i o naukę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Ja otwarcie mówiłem (do) świata Ja zawsze nauczałem w zgromadzeniu i w świątyni gdzie zawsze Judejczycy schodzą się i w ukryciu powiedziałem nic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Mnie pytasz zapytaj (tych) którzy słyszeli co powiedziałem im oto ci wiedzą co powiedziałem Ja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On gdy powiedział jeden (z) podwładnych obok stojący dał policzek Jezusowi powiedziawszy tak odpowiadasz arcykapłanowi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jeśli źle powiedziałem poświadcz o złym jeśli zaś dobrze co Mnie uderzasz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Go Annasz który jest związany do Kajfasza arcykapłana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Szymon Piotr stojący i grzejący się powiedzieli więc mu czy i ty z uczniów Jego jesteś wyparł się ten i powiedział nie jestem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jeden z niewolników arcykapłana krewny będący któremu odciął Piotr ucho nie ja ciebie zobaczyłem w ogrodzie z Nim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więc wyparł się Piotr i zaraz kogut zapiał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 więc Jezusa od Kajfasza do pretorium było zaś rano i oni nie weszli do pretorium aby nie zostaliby skalani ale aby zjedliby Paschę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Piłat do nich i powiedział jakie oskarżenie przenosicie przeciwko człowiekowi Temu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 powiedzieli mu jeśli nie był On złoczyńca nie (kiedy)kolwiek ci wydaliśmy 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Piłat weźcie Go wy i według Prawa waszego osądźcie Go powiedzieli więc mu Judejczycy nam nie wolno zabić nikogo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słowo Jezusa zostałoby wypełnione które powiedział dając znać jaką śmiercią miał umrzeć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więc do pretorium znów Piłat i zawołał Jezusa i powiedział Mu Ty jesteś król judejski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Jezus z siebie ty to mówisz czy inni ci powiedzieli o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Piłat czy ja Judejczyk jestem naród twój i arcykapłani wydali Ciebie mi co uczyniłeś</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Mu Piłat czy więc król jesteś Ty odpowiedział Jezus ty mówisz że król jestem Ja Ja na to jestem zrodzony i na to przyszedłem na świat aby zaświadczyłbym prawdzie każdy będący z prawdy słucha mojego głosu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Piłat co to jest prawda i to powiedziawszy znów wyszedł do Judejczyków i mówi im ja żadnej przyczyny (do kary) znajduję w Nim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wspólny zwyczaj wam że jednego wam uwolniłbym w Paschę chcecie więc wam uwolniłbym króla Judejczyków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Wykrzyknęli więc znów wszyscy mówiąc nie Tego ale Barabasza był zaś Barabasz bandyta</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więc wziął Piłat Jezusa i ubiczował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żołnierze splótłszy wieniec z cierni włożyli Mu (na) głowę i płaszczem purpurowym okryli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mówili witaj król(u) judejski i dawali Mu policzki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znów na zewnątrz Piłat i mówi im oto prowadzę wam Go na zewnątrz aby poznalibyście że w Nim żadnej przyczyny (do kary) znajduję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Jezus na zewnątrz niosąc cierniowy wieniec i purpurowy płaszcz i mówi im oto człowiek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zobaczyli Go arcykapłani i podwładni wołali mówiąc ukrzyżuj ukrzyżuj mówi im Piłat weźcie Go wy i ukrzyżujcie ja bowiem nie znajduję w Nim przyczyny (do kary)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Judejczycy my Prawo mamy i według Prawa naszego powinien umrzeć gdyż siebie Synem Boga uczynił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usłyszał Piłat to słowo bardziej przestraszył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pretorium znów i mówi Jezusowi skąd jesteś Ty zaś Jezus odpowiedzi nie dał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Mu Piłat (ze) mną nie mówisz nie wiesz że władzę mam ukrzyżować Ciebie i władzę mam uwolnić Ciebie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Jezus nie masz władzy żadnej nade Mną jeśli nie była ci która jest dana z góry dla- tego wydający Mnie tobie większy grzech ma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usiłował Piłat uwolnić Go zaś Judejczycy krzyczeli mówiąc jeśli Tego wypuściłbyś nie jesteś przyjaciel Cezara każdy królem jego czyniący sprzeciwia się Cezarowi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Piłat usłyszawszy to słowo poprowadził na zewnątrz Jezusa i usiadł na trybunie w miejscu które jest nazywane Litostroton (po) hebrajsku zaś Gabbata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Dzień Przygotowania Paschy godzina zaś około szósta i mówi Judejczykom oto król wasz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wykrzyknęli zabierz zabierz ukrzyżuj Go mówi im Piłat króla waszego ukrzyżuję odpowiedzieli arcykapłani nie mamy króla jeśli nie Cezara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wydał Go im aby zostałby ukrzyżowany wzięli zaś Jezusa i wyprowadzili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niosąc krzyż Jego wyszedł na które jest nazywane Czaszki miejsce które jest nazywane (po) hebrajsku Golgota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Go ukrzyżowali i z Nim innych dwóch stąd i stąd pośrodku zaś Jezusa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zaś i napis Piłat i położył na krzyżu było zaś które jest napisane Jezus Nazarejczyk król Judejczyków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więc napis liczni czytali Judejczycy gdyż blisko było miasta miejsce gdzie został ukrzyżowany Jezus i było które jest napisane (po) hebrajsku grecku łacinie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Piłatowi arcykapłani Judejczyków nie pisz król Judejczyków ale że On powiedział król jestem Judejczyków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Piłat co napisałem napisałem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żołnierze gdy ukrzyżowali Jezusa wzięli szaty Jego i uczynili cztery części każdemu żołnierzowi część i tuniką była zaś tunika bez szwu od góry tkana przez całą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więc do siebie nie rozdzieralibyśmy jej ale losowalibyśmy o nią kogo będzie aby Pismo zostałoby wypełnione mówiące rozdzielili szaty moje sobie i o odzienie moje rzucili los wprawdzie więc żołnierze te uczynili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Stały zaś przy krzyżu Jezusa matka Jego i siostra matki Jego Maria Kleofasa i Maria Magdalena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więc zobaczywszy matkę i ucznia stojącego którego miłował mówi matce Jego kobieto oto syn twój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mówi uczniowi oto matka twoja i od tej godziny wziął ją uczeń do siebie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wiedząc Jezus że wszystkie już jest dokonane aby zostałoby wypełnione Pismo mówi pragnę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więc było umieszczone winnym octem napełnione zaś napełniwszy gąbkę winnym octem i (na) hizop włożywszy przynieśli Mu (do) ust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wziął winny ocet Jezus powiedział jest dokonane i skłoniwszy głowę wydał ducha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Judejczycy skoro Dzień Przygotowania był aby nie pozostałoby na krzyżu ciała w szabat był bowiem wielki dzień ten Szabat poprosili Piłata aby zostałyby połamane ich golenie i zostaliby usunięci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żołnierze i wprawdzie pierwszemu połamali golenie i innemu który został ukrzyżowany razem z Nim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zaś Jezusa przyszedłszy jak zobaczyli Go już który jest martwy nie połamali Jego goleni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jeden (z) żołnierzy włócznią jego bok przebił i zaraz wyszła krew i woda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widział świadczył i prawdziwe jego jest świadectwo i on wie że prawdziwie mówi aby wy uwierzylibyście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bowiem te aby Pismo zostałoby wypełnione kość nie zostanie złamana Jego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inne Pismo mówi zobaczą w którego przebili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tych poprosił Piłata Józef z Arymatei będący uczeń Jezusa który jest ukrywanym zaś z powodu strachu (przed) Judejczykami aby zabrałby ciało Jezusa i pozwolił Piłat przyszedł więc i zabrał ciało Jezusa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i Nikodem (ten) który przyszedł do Jezusa nocą przedtem niosąc mieszaninę mirry i aloesu około funtów sto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ciało Jezusa i związali je płótnami z wonnościami tak, jak zwyczaj jest Judejczyków grzebać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w miejscu gdzie został ukrzyżowany ogród i w (tym) ogrodzie grobowiec nowy w którym jeszcze nie nikt został położony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więc ze względu na Dzień Przygotowania Judejczyków gdyż blisko był grobowiec położyli Jezusa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pierwszego (dnia) tygodni Maria Magdalena przychodzi rano ciemność jeszcze gdy jest do grobowca i widzi kamień który jest podniesiony z grobowca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Biegnie więc i przychodzi do Szymona Piotra i do innego ucznia którego lubił Jezus i mówi im zabrali Pana z grobowca i nie wiemy gdzie położyli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Piotr i inny uczeń i przychodzili do grobowca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Biegli zaś dwaj razem i inny uczeń prześcignął szybciej (od) Piotra i przyszedł pierwszy do grobowca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schyliwszy się w dół widzi leżące płótna nie jednak wszedł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Szymon Piotr podążający za nim i wszedł do grobowca i widzi płótna leżące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chustę która była na głowie Jego nie z płótnami leżącą ale osobno która jest zwinięta na jednym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więc wszedł i (ten) inny uczeń (ten) który przyszedł pierwszy do grobowca i zobaczył i uwierzył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poznali Pisma że trzeba Mu z martwych powstać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 więc znów do siebie uczniowie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Maria zaś stała przy grobowcu płacząc na zewnątrz jak więc płakała nachyliła się do grobowca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 dwóch zwiastunów w bieli siedzących jednego przy głowie i jednego przy stopach gdzie leżało ciało Jezusa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 jej oni kobieto dlaczego płaczesz mówi im że zabrali Pana mojego i nie wiem gdzie położyli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powiedziawszy odwróciła się do tyłu i widzi Jezusa stojącego i nie wiedziała że Jezus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kobieto dlaczego płaczesz kogo szukasz ona myśląc że ogrodnik jest mówi Mu Panie jeśli Ty przeniosłeś Go powiedz mi gdzie Go położyłeś a ja Go zabiorę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Mario obróciwszy się ona mówi Mu Rabbuni co jest mówione Nauczycielu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jej Jezus nie Mnie dotykaj jeszcze nie bowiem wstąpiłem do Ojca mojego idź zaś do braci moich i powiedz im wstępuję do Ojca mojego i Ojca waszego i Boga mojego i Boga waszego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Maria Magdalena oznajmiając uczniom że widziała Pana i te powiedział 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więc wieczorem dnia tego pierwszego (dnia) tygodni i drzwi które są zamknięte gdzie byli uczniowie którzy są zebrani z powodu strachu (przed) Judejczykami przyszedł Jezus i stanął na środku i mówi im pokój wam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powiedziawszy pokazał im ręce i bok Jego uradowali się więc uczniowie zobaczywszy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im Jezus znów pokój wam tak, jak wysyłał Mnie Ojciec i Ja posyłam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powiedziawszy tchnął i mówi im weźcie Ducha Świętego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Kolwiek którym- odpuścilibyście grzechy są odpuszczane im kolwiek którym- trzymalibyście są zatrzymane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Tomasz zaś jeden z dwunastu który jest nazywany Didymos nie był z nimi gdy przyszedł Jezus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mu inni uczniowie widzieliśmy Pana zaś powiedział im jeśli nie zobaczyłbym na rękach Jego śladu gwoździ i włożyłbym palec mój w ślad gwoździ i włożyłbym rękę moją w bok Jego nie uwierzę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dniach ośmiu znów byli wewnątrz uczniowie Jego i Tomasz z nimi przychodzi Jezus drzwi gdy są zamknięte i stanął na środku i powiedział pokój wam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 Tomaszowi prowadź palec twój tu i oto ręce moje i prowadź rękę twoją i włóż w bok mój i nie stawaj się niewierzący ale wierzący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Tomasz i powiedział Mu Pan mój i Bóg mój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ponieważ widziałeś Mnie Tomaszu uwierzyłeś szczęśliwi nie którzy zobaczyli a którzy uwierzyli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wprawdzie więc i innych znaków uczynił Jezus wobec uczniów Jego które nie jest (są) które są zapisane w zwoju tym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jest napisane (są napisane) aby uwierzylibyście że Jezus jest Pomazaniec Syn Boga i aby wierząc życie mielibyście w imieniu Jego</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ukazał się znów Jezus uczniom nad morzem Tyberiadzkim ukazał się zaś tak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razem Szymon Piotr i Tomasz który jest nazywany Didymos i Natanael z Kany Galilejskiej i (synowie) Zebedeusza i inni z uczniów Jego dwaj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Szymon Piotr idę łowić ryby mówią mu idziemy i my z tobą wyszli i weszli do łodzi zaraz i w tą noc złapali 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zaś już gdy stało się stanął Jezus na brzegu nie jednak wiedzieli uczniowie że Jezus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im Jezus dzieciątka czy coś do jedzenia macie odpowiedzieli Mu 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powiedział im rzućcie na prawej części łodzi sieć i znajdziecie rzucili więc i nie jeszcze ją wyciągnąć mieli siłę od mnóstwa ryb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uczeń ten którego miłował Jezus (do) Piotra Pan jest Szymon więc Piotr usłyszawszy że Pan jest okrycie przepasał był bowiem nagi i rzucił się w morze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inni uczniowie łódeczką przybili nie bowiem byli daleko od ziemi ale około z łokci dwieście ciągnąc sieć (z) rybami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wyszli na ziemię widzą ognisko leżące i rybkę leżącą i chleb</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przynieście z rybek które złapaliście teraz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Szymon Piotr i wyciągnął sieć na ziemię pełną ryb wielkich stu pięćdziesięciu trzech i tak wiele będących nie została rozdarta sieć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im Jezus chodźcie zjedzcie obiad nikt zaś ośmielał się (z) uczniów wypytać się Go Ty kto jesteś wiedząc że Pan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więc Jezus i bierze chleb i daje im i rybkę podobnie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już trzeci (raz) został ukazany Jezus uczniom Jego zostawszy podniesionym z martwych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znów powtórnie Szymonie (synu) Jonasza miłujesz Mnie mówi Mu tak Panie Ty wiesz że okazuje czułość Tobie mówi mu pasterzuj owce moje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trzeci (raz) Szymonie (synu) Jonasza okazujesz czułość Mi został zasmucony Piotr że powiedział mu trzeci (raz) okazujesz czułość Mi i powiedział Mu Panie Ty wszystkie wiesz Ty znasz że okazuję czułość Tobie mówi mu Jezus paś owce moje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Amen amen mówię ci gdy byłeś młodszy przepasywałeś się i chodziłeś gdzie chciałeś gdy zaś zestarzałbyś się wyciągniesz ręce twoje i inny ciebie przepasze i poprowadzi gdzie nie chcesz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powiedział zaznaczając jaką śmiercią wsławi Boga i to powiedziawszy mówi mu podąż za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odwróconym zaś Piotr widzi ucznia którego miłował Jezus podążającego który i położył się na wieczerzy na piersi Jego i powiedział Panie który jest wydający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zobaczywszy Piotr mówi Jezusowi Panie ten zaś co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mu Jezus jeśli go chciałbym pozostawić aż przychodzę co do ciebie ty podąż za Mną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Wyszło więc słowo to do braci że uczeń ten nie umiera a nie powiedział mu Jezus że nie umiera ale jeśli go chciałbym pozostawić aż przychodzę co do ciebie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uczeń świadczący o tym i który napisał te i wiemy że prawdziwe jest świadectwo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zaś i inne liczne jak wiele uczynił Jezus które jeśli byłoby napisane po- jedynczo nawet nie sam sądzę świat pomieścić które są pisane zwoje amen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2024-04-19T12:16:24Z</dcterms:modified>
</cp:coreProperties>
</file>