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początku było Słowo a Słowo było u Boga i Bóg był Słowo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Ono było na początku u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przez Niego stało się i bez Niego stało się ani jedno co stało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Nim życie było a życie było światło ludzi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światło w ciemności świeci i ciemność nią nie zawładnęła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 się człowiek który jest wysłany od Boga imię mu Jan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przyszedł na świadectwo aby zaświadczyłby o świetle aby wszyscy uwierzyliby przez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był on światło ale jedynie zaświadczyłby o świetle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Było światło prawdziwe które oświeca każdego człowieka przychodzącego na świat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świecie był i świat przez Niego stał się i świat Go nie poznał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swego przyszedł i swoi Go nie przyjęli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wielu zaś przyjęli Go dał im prawo dziećmi Boga stać się (tym) wierzącym w imię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nie z krwi ani z woli ciała ani z woli mężczyzny ale z Boga zostali zrodzeni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Słowo ciało stało się i zamieszkało wśród nas i zobaczyliśmy chwałę Jego chwałę jako Jednorodzonego od Ojca pełne łaski i prawdy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Jan świadczy o Nim i wołał mówiąc Ten był o którym powiedziałem (Ten) za mną który przychodzi przede mną stał się bo pierwszy (ode) mnie był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pełni Jego my wszyscy otrzymaliśmy i łaskę zamiast łaski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ile bowiem Prawo przez Mojżesza zostało dane łaska i prawda przez Jezusa Pomazańca stała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 nikt widział kiedykolwiek Jednorodzony Syn będący na piersi Ojca On objawił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takie jest świadectwo Jana gdy wysłali Judejczycy z Jerozolimy kapłanów i lewitów aby zapytaliby go ty kim jesteś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wyznał i nie wyparł się i wyznał że nie jestem ja Pomazaniec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zapytali go kim więc Eliasz jesteś ty i mówi nie jestem prorok jesteś ty i odpowiedział 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Powiedzieli więc mu kim jesteś aby odpowiedź dalibyśmy (tym) którzy posłali nas co mówisz o sobie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ja głos wołającego na pustkowiu prostujcie drogę Pana jak powiedział Izajasz prorok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(ci) którzy są wysłani byli z faryzeuszów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zapytali go i powiedzieli mu dlaczego więc zanurzasz jeśli ty nie jesteś Pomazaniec ani Eliasz ani prorok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 Jan mówiąc ja zanurzam w wodzie pośród zaś was stał którego wy nie znacie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jest za mną przychodzący który przede mną stał się któremu ja nie jestem godny aby rozwiązałbym Jego rzemyka (u) sandału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w Betabarze stało się za Jordanem gdzie był Jan który zanurza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Następnego dnia widzi Jan Jezusa przychodzącego do niego i mówi oto Baranek Boga biorący grzech świata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jest o którym ja powiedziałem za mną przychodzi mąż który przede mną stał się bo pierwszy (ode) mnie był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nie poznałem Go ale aby zostałby objawiony Izraelowi dla- tego przyszedłem ja w wodzie zanurzając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poświadczył Jan mówiąc że widziałem Ducha zstępującego jakby gołębica z nieba i pozostał na 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nie poznałem Go ale (Ten) który posłał mnie zanurzać w wodzie Ten mi powiedział na kogo- kolwiek zobaczyłbyś Ducha zstępującego i pozostającego na Nim Ten jest zanurzający w Duchu Świętym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 widziałem i zaświadczyłem że Ten jest Syn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Następnego dnia znów stał Jan i z uczniów jego dwóch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przypatrzywszy się (na) Jezusa przechodzącego mówi oto Baranek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usłyszeli go dwaj uczniowie mówiącego i podążyli za Jezusem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Obróciwszy się zaś Jezus i zobaczywszy ich podążających mówi im czego szukacie zaś powiedzieli Mu Rabbi co jest mówione które jest tłumaczone Nauczycielu gdzie pozostajesz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im przychodźcie a zobaczcie przyszli i zobaczyli gdzie pozostaje i u Niego pozostali dnia tego godzina zaś była jak dziesiąta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Andrzej brat Szymona Piotra jeden z (tych) dwóch którzy usłyszeli od Jana i którzy podążyli za 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 on najpierw brata swego Szymona i mówi mu znaleźliśmy Mesjasza co jest które jest tłumaczone Pomazaniec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przyprowadził go do Jezusa przypatrzywszy się zaś mu Jezus powiedział ty jesteś Szymon syn Jonasza ty zostaniesz nazwany Kefas to jest tłumaczone Piotr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Następnego dnia chciał Jezus wyjść do Galilei i znajduje Filipa i mówi (do) niego podąż za Mną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zaś Filip z Betsaidy z miasta Andrzeja i Piotra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Znajduje Filip Natanaela i mówi mu o którym napisał Mojżesz w Prawie i prorocy znaleźliśmy Jezusa syna Józefa z Nazaretu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mu Natanael z Nazaretu może coś dobrego być mówi mu Filip chodź i zobacz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Zobaczył Jezus Natanaela przychodzącego do Niego i mówi o nim oto prawdziwie Izraelita w którym oszustwo nie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mu Natanael skąd mnie znasz odpowiedział Jezus i powiedział mu zanim cię Filip zawołać będącego pod figowcem zobaczyłem cię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Natanael i mówi Mu Rabbi Ty jesteś Syn Boga Ty jesteś Król Izraela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Jezus i powiedział mu gdyż powiedziałem ci zobaczyłem cię pod figowcem wierzysz większe niż te zobaczysz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mu amen amen mówię wam od teraz zobaczycie niebo które jest otwarte i zwiastunów Boga wstępujących i zstępujących na Syna człowieka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2024-03-29T10:48:23Z</dcterms:modified>
</cp:coreProperties>
</file>