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amen mówię wam nie wchodzący przez drzwi do zagrody owiec ale wchodzący skądinąd ten złodziej jest i bandyta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wchodzący przez drzwi pasterz jest owiec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odźwierny otwiera i owce głosu jego słucha (słuchają) i swoje owce nazywa po imieniu i wyprowadza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swoje owce wypuściłby przed nimi idzie i owce (za) Nim podąża (podążają) gdyż poznają głos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(Za) obcym zaś nie podążyłyby ale uciekną od niego ponieważ nie poznają obcych głosu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Taką przypowieść powiedział im Jezus oni zaś nie poznali czym było co mówił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więc znów im Jezus amen amen mówię wam że Ja jestem drzwi owiec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ilu przede Mną przyszli złodzieje są i bandyci ale nie posłuchały ich owce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drzwi przeze Mnie jeśli ktoś wszedłby zostanie zbawiony i wejdzie i wyjdzie i pastwisko znajdzie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Złodziej nie przychodzi jeśli nie aby ukradłby i zarzynałby i straciłby Ja przyszedłem aby życie miałyby i obfite miałyby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pasterz dobry pasterz dobry życie jego kładzie za owce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Najemnik zaś i nie będący pasterz którego nie są owce własne widzi wilka przychodzącego i opuszcza owce i ucieka i wilk porywa je i rozprasza owce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najemnik ucieka ponieważ najemnik jest i nie martwi się on o owce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pasterz dobry i znam moje i jestem znany przez moje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zna Mnie Ojciec i Ja znam Ojca i życie moje kładę za owce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inne owce mam które nie jest (są) z zagrody tej i te mi trzeba przyprowadzić i głosu mojego będą słuchać i stanie się jedno stado jeden pasterz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Ojciec Mnie miłuje że Ja kładę życie moje aby znowu otrzymałbym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zabiera go ode Mnie ale Ja kładę je z siebie władzę mam położyć je i władzę mam znów odebrać je takie przykazanie otrzymałem od Ojca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Rozdarcie więc znów stało się między Judejczykami z powodu słów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zaś liczni z nich demona ma i szaleje dlaczego Go słuchacie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mówili te wypowiedzi nie jest (są) który jest opętany przez demona czy demon może niewidomym oczy otwierać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(Stały się) zaś poświęcenia w Jerozolimie i zima była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przechadzał się Jezus w świątyni w portyku Salomona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Otoczyli więc Go Judejczycy i mówili Mu aż do kiedy duszę (dusze) nasze trzymasz jeśli Ty jesteś Pomazaniec powiedz nam otwarcie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 powiedziałem wam i nie wierzycie dzieła których Ja czynię w imieniu Ojca mojego te świadczy (świadczą) o 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nie wierzycie nie bowiem jesteście z owiec moich jak powiedziałem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Owce moje głosu mojego słucha (słuchają) i Ja znam je i podążają za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życie wieczne daję im i nie zginęłyby na wiek i nie porwie ktoś ich z ręki Mojej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mój który dał Mi większy (od) wszystkich jest i nikt może porwać z ręki Ojca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i Ojciec jedno jesteśmy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Podnieśli więc znów kamienie Judejczycy aby ukamienowaliby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 wiele dobrych dzieł pokazałem wam od Ojca mojego z powodu jakiego (z) tych dzieła kamienujecie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Judejczycy mówiąc za dobre dzieło nie kamienujemy Cię ale za bluźnierstwo i że Ty człowiek będąc czynisz siebie Bogiem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 nie jest które jest napisane w Prawie waszym Ja powiedziałem bogowie jesteście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(o) tych powiedział bogami do których Słowo Boga stało się i nie może zostać rozwiązane Pismo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Ojciec poświęcił i wysłał na świat wy mówicie że bluźnisz gdyż powiedziałem Syn Boga jestem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czynię dzieł Ojca mojego nie wierzcie 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czynię i jeśli Mi nie wierzylibyście dziełom uwierzcie aby poznalibyście i uwierzylibyście że we Mnie Ojciec i Ja w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Usiłowali więc znów Go schwytać i uszedł z ręki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znów za Jordan na miejsce gdzie był Jan przedtem zanurzając i pozostał tam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przyszło do Niego i mówiło że Jan wprawdzie znaku uczynił żadnego wszystkie zaś ile powiedział Jan o Tym prawdziwe było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uwierzyło wielu tam w Niego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2024-05-01T04:41:09Z</dcterms:modified>
</cp:coreProperties>
</file>