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przed sześcioma dniami (od) Paschy przyszedł do Betanii gdzie był Łazarz który zmarł którego wzbudził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więc Mu wieczerzę tam i Marta służyła zaś Łazarz jednym był (z) leżących (przy stole) razem (z)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Maria wziąwszy funt olejku nardowego czystego drogocennego namaściła stopy Jezusa i wytarła włosami jej stopy Jego zaś dom został wypełniony od woni olejku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więc jeden z uczniów Jego Judasz (syn) Szymona Iskariota mający Go wydać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czego ten olejek nie został sprzedany (za) trzysta denarów i zostało dane ubogim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to nie że o ubogich martwił się on ale że złodziej był i sakiewkę miał i które jest rzucane zabierał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Jezus zostaw ją na dzień pogrzebu mojego zachowała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Ubogich bowiem zawsze macie u siebie Mnie zaś nie zawsze macie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więc tłum wielki z Judejczyków że tam jest i przyszli nie z powodu Jezusa jedynie ale aby i Łazarza zobaczyliby którego wzbudził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Zaplanowali zaś arcykapłani aby i Łazarza zabiliby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wielu z powodu jego odeszli (z) Judejczyków i uwierzyli w 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tłum wielki przyszedłszy na święto usłyszawszy że przychodzi Jezus do Jerozolimy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gałązki palm i wyszli na spotkanie Mu i krzyczeli Hosanna który jest błogosławiony przychodzący w imieniu Pana Król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Znalazłszy zaś Jezus osiołka usiadł na nim tak, jak jest które jest napisane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córko Syjonu oto Król twój przychodzi siedząc na źrebięciu oślicy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 nie poznali uczniowie Jego początkowo ale gdy został wsławiony Jezus wtedy zostało im przypomniane że te było o Nim które są napisane i te uczynili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Świadczył więc tłum będący z Nim gdy Łazarza zawołał z grobowca i wzbudził go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i wyszedł naprzeciw Mu tłum gdyż usłyszał to Mu uczynić znak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faryzeusze powiedzieli do siebie widzicie że nie zyskujecie niczego oto świat za Nim poszedł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pewni Grecy z wchodzących aby oddaliby cześć w święto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więc podeszli do Filipa z Betsaidy (w) Galilei i prosili Go mówiąc Panie chcemy Jezusa zobaczyć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Filip i mówi Andrzejowi i znów Andrzej i Filip mówią Jezusowi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odpowiedział im mówiąc nadeszła godzina aby zostałby wsławiony Syn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amen mówię wam jeśli nie ziarno pszenicy wpadłszy w ziemię umarłoby to pojedyncze pozostaje jeśli zaś umarłoby liczny owoc przynosi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Okazujący czułość duszę jego straci ją a nienawidzący duszę jego w świecie tym na życie wieczne ustrzeże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Mi służyłby ktoś (za) Mną niech podąża a gdzie jestem Ja tam i sługa mój będzie i jeśli ktoś Mi służyłby uszanuje go Ojciec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dusza moja jest poruszona i co powiedziałbym Ojcze uratuj Mnie od godziny tej ale dla- tego przyszedłem na godzinę 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wsław swoje imię przyszedł więc głos z nieba i uwielbiłem i znów wsławię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tłum stojący i usłyszawszy mówił grzmot stać się inni mówili zwiastun Mu mówił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powiedział nie ze względu na Mnie ten głos stał się ale ze względu na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sąd jest świata tego teraz przywódca świata tego zostanie wyrzucony na zewnątrz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jeśli zostałbym podniesiony z ziemi wszystkich pociągnę do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mówił zaznaczając jaką śmiercią miał umrzeć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tłum my usłyszeliśmy z Prawa że Pomazaniec pozostaje na wiek i jak Ty mówisz że trzeba zostać podniesiony Syn człowieka kto to jest ten Syn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im Jezus jeszcze krótki czas światło z wami jest chodźcie dopóki światło macie aby nie ciemność was pochwyciłaby a chodzący w ciemności nie wie gdzie odchodzi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światło macie wierzcie w światło aby synowie światła stalibyście się te powiedział Jezus i odszedłszy został ukryty przed 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liczne zaś Mu znaki czyniąc przed nimi nie uwierzyli w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słowo Izajasza proroka zostałoby wypełnione który powiedział Panie kto uwierzył wieści naszej i ramię Pana komu zostało objawione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nie mogli wierzyć że znów powiedział Izajasz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Zaślepia ich oczy i zatwardza ich serce aby nie zobaczyliby oczami i rozumieliby sercem i zostaliby zawróceni i uzdrowiłbym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powiedział Izajasz gdy zobaczył chwałę Jego i mówił o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jednak i z przywódców wielu uwierzyło w Niego ale ze względu na faryzeuszów nie wyznawali aby nie wyłączeni ze zgromadzenia staliby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umiłowali bowiem chwałę ludzi bardziej niż chwałę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zawołał i powiedział wierzący we Mnie nie wierzy we Mnie ale w (Tego) który posłał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widzący Mnie widzi (Tego) który posłał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światło na świat przyszedłem aby każdy wierzący we Mnie w ciemności nie pozostałby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moich wysłuchałby wypowiedzi a nie uwierzyłby Ja nie będę sądził go nie bowiem przyszedłem aby sądziłbym świat ale aby zbawiłbym świat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Odrzucający Mnie i nie przyjmujący wypowiedzi moich ma sądzącego go Słowo które powiedziałem ono osądzi go w ostatnim dniu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z siebie nie powiedziałem ale (Ten) który posłał Mnie Ojciec On Mi przykazanie dał co powiedziałbym i co przemówiłbym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 że przykazanie Jego życie wieczne jest co więc mówię Ja jak powiedział Mi Ojciec tak mówię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2024-04-27T17:04:36Z</dcterms:modified>
</cp:coreProperties>
</file>