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świętem Paschy wiedząc Jezus że przyszła Jego godzina aby przeszedłby ze świata tego do Ojca umiłowawszy własnych na świecie do końca umiłował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wieczerza gdy stała się oszczerca już gdy wrzuca w serce Judasza (syna) Szymona Iskarioty aby Go wydałby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Jezus że wszystkie daje Mu Ojciec w ręce i że od Boga wyszedł i do Boga odchodzi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wzbudzony od wieczerzy i kładzie szaty i wziąwszy ręcznik przepasał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leje wodę do miski i zaczął myć stopy uczniów i wycierać ręcznikiem którym był którym jest przepasany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więc do Szymona Piotra i mówi Mu to Panie Ty mi myjesz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mu co Ja czynię ty nie wiesz teraz poznasz zaś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nie umyłbyś stóp moich na wiek odpowiedział mu Jezus jeśli nie umyłbym cię nie masz działu 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 Panie nie stopy moje jedynie ale i ręce i głowę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który jest umyty nie potrzeby ma niż stopy umyć ale jest czysty cały i wy czyści jesteście ale nie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bowiem wydającego Go dla- tego powiedział nie wszyscy czyści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umył stopy ich i wziął szaty Jego położywszy się znowu powiedział im znacie co czyniłem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przywołujecie Mnie Nauczyciel i Pan i dobrze mówicie jestem bowiem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 umyłem wam stopy Pan i Nauczyciel i wy powinniście sobie myć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Przykład bowiem dałem wam aby tak, jak Ja uczyniłem wam i wy czynilibyście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nie jest niewolnik większy (od) pana jego ani wysłannik większy (od tego) który posłał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 wiecie szczęśliwi jesteście jeśli czynilibyście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wszystkich was mówię Ja znam których wybrałem ale aby Pismo zostałoby wypełnione jedzący z mojego chleba podniósł na Mnie piętę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mówię wam zanim stać się aby kiedy stałoby się uwierzylibyście że Ja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przyjmujący jeśli kogoś posłałbym Mnie przyjmuje zaś Mnie przyjmujący przyjmuje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powiedziawszy Jezus został poruszony (w) duchu i poświadczył i powiedział amen amen mówię wam że jeden z was wyda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Patrzyli więc na siebie uczniowie będąc zakłopotanymi o kim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leżący jeden (z) uczniów Jego na piersi Jezusa którego miłował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znak głową więc temu Szymon Piotr wypytać się kto- kolwiek oby jest o kim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Przypadłszy zaś on na piersi Jezusa mówi Mu Panie kto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 Jezus ten jest któremu Ja zanurzywszy kawałek podam i zanurzywszy kawałek daje Judaszowi (synowi) Szymona Iskarioty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kawałku wtedy wszedł w niego szatan mówi więc mu Jezus co czynisz uczyń szybciej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nikt poznał (z) leżących (przy stole) co do czego powiedział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bowiem uważali skoro sakiewkę miał Judasz że mówi mu Jezus kup co potrzebę mamy na święto lub ubogim aby coś dałby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więc kawałek on zaraz wyszedł była zaś noc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wyszedł mówi Jezus teraz został wsławiony Syn człowieka i Bóg został wsławiony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Bóg został wsławiony w Nim i Bóg wsławi Go w sobie i zaraz wsławi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jeszcze chwilę z wami jestem będziecie szukać Mnie i jak powiedziałem Judejczykom że gdzie odchodzę Ja wy nie możecie przyjść i wam mówię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nowe daję wam aby miłowalibyście siebie tak, jak umiłowałem was aby i wy miłowalibyście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poznają wszyscy że moi uczniowie jesteście jeśli miłość mielibyście między sobą nawzajem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 Panie gdzie odchodzisz odpowiedział mu Jezus gdzie odchodzę nie możesz (za) Mną teraz podążać potem zaś będziesz podążać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Panie dla- czego nie mogę (za) Tobą podążać teraz duszę moją za Ciebie położę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 duszę twoją za Mnie położysz amen amen mówię ci nie kogut zapieje aż kiedy wyprzesz się Mnie trzy razy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2024-04-27T22:43:28Z</dcterms:modified>
</cp:coreProperties>
</file>