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winorośl prawdziwa a Ojciec mój rolnik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latorośl we Mnie nie przynoszącą owocu odrywa ją a każdą owoc przynoszącą oczyszcza ją aby obfitszy owoc przyniosłaby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wy czyści jesteście ze względu na Słowo które mówiłem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we Mnie i Ja w was jak latorośl nie może owocu przynosić z siebie jeśli nie trwałaby w winorośli tak ani wy jeśli nie we Mnie wytrwalibyście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winorośl wy latorośle który trwa we Mnie i Ja w nim ten przynosi owoc liczny bo beze Mnie nie możecie czynić nic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ktoś trwałby we Mnie został wyrzucony na zewnątrz jak latorośl i została wysuszona i zbierają je i w ogień wrzucają i jest zapalona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wytrwalibyście we Mnie i wypowiedzi moje w was trwałby (trwałyby) (o) co jeśli chcielibyście poprosicie i stanie się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został wsławiony Ojciec mój aby owoc liczny przynosilibyście i staniecie się Mi uczniowie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umiłował Mnie Ojciec i Ja umiłowałem was trwajcie w miłości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przykazania moje zachowalibyście będzie trwać w miłości mojej jak Ja przykazania Ojca mojego zachowuję i trwam Jego w miłości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mówiłem wam aby radość moja w was trwałaby i radość wasza zostałaby wypełniona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przykazanie moje aby miłowalibyście siebie nawzajem jak umiłowałem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Większej (od) tej miłości nikt ma aby ktoś duszę jego położyłby za przyjaciół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przyjaciele moi jesteście jeśli czynilibyście jak wiele Ja przykazuję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was nazywam niewolnikami bo niewolnik nie wie co czyni jego pan was zaś nazwałem przyjaciółmi bo wszystkie co usłyszałem od Ojca mojego oznajmiłem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 Mnie wybraliście ale Ja wybrałem was i umieściłem was aby wy szlibyście i owoc przynosilibyście i owoc wasz trwałby aby (o) co co- kolwiek poprosilibyście Ojca w imieniu moim dałby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przykazuję wam aby miłowalibyście jedni drugich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świat was nienawidzi wiecie że Mnie wcześniej (od) was nienawidził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ze świata byliście świat (kiedy)kolwiek (co) własne lubił że zaś ze świata nie jesteście ale Ja wybrałem was ze świata dla- tego nienawidzi was świat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Słowo że Ja powiedziałem wam nie jest niewolnik większy od pana swego jeśli Mnie prześladowali i was będą prześladować jeśli Słowo moje zachowali i wasze będą zachowywać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 wszystkie uczynią wam ze względu (na) imię moje bo nie poznają (Tego) który posłał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przyszedłem i powiedziałem im (o) grzechu nie mieli teraz zaś pretekstu nie mają dla grzechu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nienawidzący i Ojca mojego nienawidzi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dzieł nie uczyniłem wśród nich które nikt inny czynił grzechu nie mieli teraz zaś i widzieli i nienawidzą i Mnie i 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 zostałoby wypełnione Słowo które jest napisane w Prawie ich że znienawidzili Mnie bez powodu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przyszedłby Opiekun którego Ja poślę wam od Ojca Duch Prawdy który od Ojca wychodzi Ten zaświadczy o 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zaś świadczycie bo od początku ze Mną jesteście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2024-04-27T23:55:40Z</dcterms:modified>
</cp:coreProperties>
</file>