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mówiłem wam aby nie zostalibyście zgorszeni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Wyłączonymi ze zgromadzenia uczynią was ale przychodzi godzina aby każdy który zabił was uważałby, że służbę przynosić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uczynią wam gdyż nie poznali Ojca ani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mówię wam aby gdy przyszłaby (ta) godzina pamiętalibyście tych że Ja powiedziałem wam tych zaś wam od początku nie powiedziałem bo z wami byłem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odchodzę do (Tego) który posłał Mnie i nikt z was pyta Mnie gdzie odchodzisz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 te mówię wam smutek napełnia wasze serce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prawdę mówię wam jest korzystne wam aby Ja odszedłbym jeśli bowiem nie odszedłbym Opiekun nie przyjdzie do was jeśli zaś poszedłbym poślę Go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On skarci świat o grzechu i o sprawiedliwości i o sądzie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 wprawdzie gdyż nie wierzą we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 zaś gdyż do Ojca mojego odchodzę i nie już widzicie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sądzie gdyż przywódca świata tego jest osądzony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wiele mam mówić wam ale nie możecie znosić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przyszedłby On Duch Prawdy wprowadzi was we wszelką prawdę nie bowiem będzie mówić z siebie ale ile- kolwiek usłyszałby będzie mówić i przychodzące oznajmi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wsławi gdyż z mojego weźmie i oznajmi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ile ma Ojciec moje jest dla- tego powiedziałem że z mojego weźmie i oznajmi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i nie widzicie Mnie i znów chwila i zobaczycie Mnie bo Ja odchodzę do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z uczniów Jego do siebie nawzajem co jest to co mówi nam mało i nie widzicie Mnie i znów chwila i zobaczycie Mnie i że Ja odchodzę do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to co jest co mówi chwila nie wiemy co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więc Jezus że chcieli Go pytać i powiedział im o to pytacie się między sobą gdyż powiedziałem mało i nie widzicie Mnie i znów chwila i zobaczycie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że będziecie płakać i będziecie rozpaczać wy zaś świat będzie rozradowany wy zaś zostaniecie zasmuceni ale smutek wasz w radość stanie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gdy rodziłaby smutek ma gdyż przyszła godzina jej gdy zaś urodziłaby dzieciątko nie już pamięta (o) ucisk z powodu radości że został zrodzony człowiek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smutek wprawdzie teraz macie znów zaś zobaczę was i będzie rozradowane wasze serce i radość wam nikt zabiera od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dniu Mnie nie będziecie pytać (o) nic amen amen mówię wam że jak- wiele kolwiek poprosilibyście Ojca w imieniu moim da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teraz nie prosiliście (o) nic w imieniu moim proście a otrzymacie aby radość wasza byłaby która jest wypełniona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 przypowieściach mówię wam przychodzi godzina gdy nie już w przypowieściach będę mówić wam ale otwarcie o Ojcu oznajmię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 imieniu moim poprosicie i nie mówię wam że Ja będę prosić Ojca za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Ojciec okazuje czułość wam bowiem wy Mi okazaliście czułość i uwierzyliście że Ja od Boga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 znów opuszczam świat i idę do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 Jego oto teraz otwarcie mówisz i przypowieści żadnej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 że wiesz wszystkie i nie potrzebę masz aby ktoś Ciebie pytałby w tym wierzymy że z Boga wyszedłeś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teraz wierzycie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godzina i teraz nadeszła aby zostalibyście rozproszeni każdy do swoich i Mnie samego zostawilibyście a nie jestem sam gdyż Ojciec ze Mną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mówię wam aby we Mnie pokój mielibyście w świecie ucisk będziecie mieć ale bądźcie odważni Ja zwyciężyłem świat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2024-04-28T07:53:36Z</dcterms:modified>
</cp:coreProperties>
</file>