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powiedział Jezus i podniósł oczy Jego ku niebu i powiedział Ojcze nadeszła godzina wsław Twojego Syna aby i Syn Twój wsławiłby Ciebie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dałeś Mu władzę (nad) wszelkim ciałem aby wszystkiemu co dałeś Mu dałby im życie wieczne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jest wieczne życie aby znaliby Ciebie jedynego prawdziwego Boga i (Tego), którego wysłałeś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Ciebie uwielbiłem na ziemi dzieło wypełniłem które dałeś Mi aby uczyniłbym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wsław Mnie Ty Ojcze u siebie chwałą którą miałem zanim świat być u Ciebie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Objawiłem Twoje imię ludziom których dałeś Mi ze świata Twoimi byli i Mi ich dałeś i Słowo Twoje zachowali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poznali że wszystkie ile dałeś Mi od Ciebie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wypowiedzi które dałeś Mi powierzyłem im i oni przyjęli i poznali prawdziwie że od Ciebie wyszedłem i uwierzyli że Ty Mnie wysłałeś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 nimi proszę nie za światem proszę ale za których dałeś Mi bo Twoimi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moje wszystkie Twoje jest i Twoje moje i doznaję chwały w 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już jestem na świecie a oni na świecie są i Ja do Ciebie przychodzę Ojcze Święty zachowaj ich w imieniu Twoim które dałeś Mi aby byliby jedno jak 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byłem z nimi na świecie Ja strzegłem ich w imieniu Twoim które dałeś Mi ustrzegłem i nikt z nich zginął jeśli nie syn zguby aby Pismo zostałoby wypełnione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do Ciebie przychodzę i te mówię na świecie aby mieliby radość moją która jest pełna w 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dałem im Słowo Twoje i świat znienawidził ich gdyż nie są ze świata jak Ja nie jestem ze świata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proszę aby zabrałbyś ich ze świata ale aby zachowałbyś ich od niegodziwego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świata nie są jak Ja ze świata nie jestem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Poświęć ich w prawdzie Twojej Słowo Twoje prawda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Mnie wysłałeś na świat i Ja wysłałem ich na świat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 nich Ja poświęcam siebie aby i oni byliby którzy są poświęceni w prawdzie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 tych zaś proszę jedynie ale i o (tych) którzy uwierzą przez słowo ich we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wszyscy jedno byliby jak Ty Ojcze we Mnie i Ja w Tobie aby i oni w nas jedno byliby aby świat uwierzyłby że Ty Mnie wysłałeś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chwałę którą dałeś Mi dałem im aby byliby jedno jak My jedno jesteśmy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 nich i Ty we Mnie aby byliby którzy są doskonaleni w jedności i aby znałby świat że Ty Mnie wysłałeś i umiłowałeś ich jak Mnie umiłowałeś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 ci, których dałeś Mi chcę aby gdzie jestem Ja i oni byliby ze Mną aby oglądaliby chwałę moją którą dałeś Mi gdyż umiłowałeś Mnie przed założeniem świata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 sprawiedliwy i świat Ciebie nie poznał Ja zaś Ciebie poznałem i ci poznali że Ty Mnie wysłałeś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objawiłem im imię Twoje i oznajmię aby miłość którą umiłowałeś Mnie w nich byłaby i Ja w nich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2024-04-29T23:36:31Z</dcterms:modified>
</cp:coreProperties>
</file>