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więc wziął Piłat Jezusa i ubiczował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żołnierze splótłszy wieniec z cierni włożyli Mu (na) głowę i płaszczem purpurowym okryli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mówili witaj król(u) judejski i dawali Mu policzki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znów na zewnątrz Piłat i mówi im oto prowadzę wam Go na zewnątrz aby poznalibyście że w Nim żadnej przyczyny (do kary) znajduję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Jezus na zewnątrz niosąc cierniowy wieniec i purpurowy płaszcz i mówi im oto człowiek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zobaczyli Go arcykapłani i podwładni wołali mówiąc ukrzyżuj ukrzyżuj mówi im Piłat weźcie Go wy i ukrzyżujcie ja bowiem nie znajduję w Nim przyczyny (do kary)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Judejczycy my Prawo mamy i według Prawa naszego powinien umrzeć gdyż siebie Synem Boga uczynił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usłyszał Piłat to słowo bardziej przestraszył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do pretorium znów i mówi Jezusowi skąd jesteś Ty zaś Jezus odpowiedzi nie dał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więc Mu Piłat (ze) mną nie mówisz nie wiesz że władzę mam ukrzyżować Ciebie i władzę mam uwolnić Ciebie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nie masz władzy żadnej nade Mną jeśli nie była ci która jest dana z góry dla- tego wydający Mnie tobie większy grzech 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usiłował Piłat uwolnić Go zaś Judejczycy krzyczeli mówiąc jeśli Tego wypuściłbyś nie jesteś przyjaciel Cezara każdy królem jego czyniący sprzeciwia się Cezarowi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Piłat usłyszawszy to słowo poprowadził na zewnątrz Jezusa i usiadł na trybunie w miejscu które jest nazywane Litostroton (po) hebrajsku zaś Gabbata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Dzień Przygotowania Paschy godzina zaś około szósta i mówi Judejczykom oto król wasz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(To) zaś wykrzyknęli zabierz zabierz ukrzyżuj Go mówi im Piłat króla waszego ukrzyżuję odpowiedzieli arcykapłani nie mamy króla jeśli nie Cezara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więc wydał Go im aby zostałby ukrzyżowany wzięli zaś Jezusa i wyprowadzili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niosąc krzyż Jego wyszedł na które jest nazywane Czaszki miejsce które jest nazywane (po) hebrajsku Golgota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Go ukrzyżowali i z Nim innych dwóch stąd i stąd pośrodku zaś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 zaś i napis Piłat i położył na krzyżu było zaś które jest napisane Jezus Nazarejczyk król Judejczyków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więc napis liczni czytali Judejczycy gdyż blisko było miasta miejsce gdzie został ukrzyżowany Jezus i było które jest napisane (po) hebrajsku grecku łacinie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Piłatowi arcykapłani Judejczyków nie pisz król Judejczyków ale że On powiedział król jestem Judejczyków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Piłat co napisałem napisałem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żołnierze gdy ukrzyżowali Jezusa wzięli szaty Jego i uczynili cztery części każdemu żołnierzowi część i tuniką była zaś tunika bez szwu od góry tkana przez całą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więc do siebie nie rozdzieralibyśmy jej ale losowalibyśmy o nią kogo będzie aby Pismo zostałoby wypełnione mówiące rozdzielili szaty moje sobie i o odzienie moje rzucili los wprawdzie więc żołnierze te uczynili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Stały zaś przy krzyżu Jezusa matka Jego i siostra matki Jego Maria Kleofasa i Maria Magdalena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więc zobaczywszy matkę i ucznia stojącego którego miłował mówi matce Jego kobieto oto syn twój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mówi uczniowi oto matka twoja i od tej godziny wziął ją uczeń do 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wiedząc Jezus że wszystkie już jest dokonane aby zostałoby wypełnione Pismo mówi pragnę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Naczynie więc było umieszczone winnym octem napełnione zaś napełniwszy gąbkę winnym octem i (na) hizop włożywszy przynieśli Mu (do) ust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wziął winny ocet Jezus powiedział jest dokonane i skłoniwszy głowę wydał ducha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Judejczycy skoro Dzień Przygotowania był aby nie pozostałoby na krzyżu ciała w szabat był bowiem wielki dzień ten Szabat poprosili Piłata aby zostałyby połamane ich golenie i zostaliby usunięci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więc żołnierze i wprawdzie pierwszemu połamali golenie i innemu który został ukrzyżowany razem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zaś Jezusa przyszedłszy jak zobaczyli Go już który jest martwy nie połamali Jego goleni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jeden (z) żołnierzy włócznią jego bok przebił i zaraz wyszła krew i woda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który widział świadczył i prawdziwe jego jest świadectwo i on wie że prawdziwie mówi aby wy uwierzylibyście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bowiem te aby Pismo zostałoby wypełnione kość nie zostanie złamana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inne Pismo mówi zobaczą w którego przebili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zaś tych poprosił Piłata Józef z Arymatei będący uczeń Jezusa który jest ukrywanym zaś z powodu strachu (przed) Judejczykami aby zabrałby ciało Jezusa i pozwolił Piłat przyszedł więc i zabrał ciało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zaś i Nikodem (ten) który przyszedł do Jezusa nocą przedtem niosąc mieszaninę mirry i aloesu około funtów sto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więc ciało Jezusa i związali je płótnami z wonnościami tak, jak zwyczaj jest Judejczyków grzebać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w miejscu gdzie został ukrzyżowany ogród i w (tym) ogrodzie grobowiec nowy w którym jeszcze nie nikt został położony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więc ze względu na Dzień Przygotowania Judejczyków gdyż blisko był grobowiec położyli Jezusa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2024-04-28T07:54:14Z</dcterms:modified>
</cp:coreProperties>
</file>