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trzeciego wesele stało się w Kanie Galilejskiej i była matka Jezusa tam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zaproszony zaś i Jezus i uczniowie Jego na wesele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zabrakło wina mówi matka Jezusa do Niego wina nie mają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 co Mnie i tobie kobieto jeszcze nie przychodzi godzina moja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matka Jego służącym że co- kolwiek mówiłby wy uczyńcie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zaś tam stągwie kamienne sześć które są umieszczone zgodnie z oczyszczeniem Judejczyków mieszczących każda miar dwie lub trzy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Jezus napełnijcie stągwie wodą i napełnili je aż po wierzch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zaczerpnijcie teraz i zanieście staroście i zanieśli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skosztował starosta wody winem która jest stająca się a nie wiedział skąd jest zaś słudzy wiedzieli którzy zaczerpnęli wody woła oblubieńca starosta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mu każdy człowiek najpierw dobre wino kładzie a gdy zostaliby upojeni wtedy gorsze ty zachowałeś dobre wino aż dotąd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uczynił początek znakom Jezus w Kanie Galilejskiej i ukazał chwałę swoją i uwierzyli w Niego uczniowie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Po- tem zszedł do Kapernaum On i matka Jego i bracia Jego i uczniowie Jego i tam pozostali nie- wiele dni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blisko była Pascha judejska i udał się do Jerozolimy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w świątyni sprzedających woły i owce i gołębie i bankierów siedzących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uczyniwszy bicz ze sznurów wszystkich wyrzucił ze świątyni zarówno owce i woły i wymieniającym pieniądze rozsypał monetę i stoły powywracał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gołębie sprzedającym powiedział zabierzcie te stąd nie czyńcie (z) domu Ojca mojego dom kupiecki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tymi, którym zostało przypomniane zaś uczniowie Jego że które jest napisane jest żarliwość (o) dom Twój pochłonęła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więc Judejczycy i powiedzieli Mu jakim znakiem ukazujesz nam że te czynisz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powiedział im obalcie świątynię tę a w trzy dni wzniosę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więc Judejczycy czterdzieści i sześć lat została zbudowana świątynia ta a Ty w trzy dni wzniesiesz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mówił o świątyni ciała swojego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został wzbudzony z martwych byli tymi, którym zostało przypomniane uczniowie Jego że to mówił im i uwierzyli Pismu i Słowu które powiedział Jezus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był w Jerozolimie w czasie Paschy w święto wielu uwierzyło w imię Jego widząc Jego znaki które czynił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Jezus nie zawierzył siebie im dlatego, że On znać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nie potrzebę miał aby ktoś zaświadczyłby o człowieku sam bowiem poznał co było w człowieku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2024-04-29T07:52:59Z</dcterms:modified>
</cp:coreProperties>
</file>