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pierwszego (dnia) tygodni Maria Magdalena przychodzi rano ciemność jeszcze gdy jest do grobowca i widzi kamień który jest podniesiony z grobowca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Biegnie więc i przychodzi do Szymona Piotra i do innego ucznia którego lubił Jezus i mówi im zabrali Pana z grobowca i nie wiemy gdzie położyli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więc Piotr i inny uczeń i przychodzili do grobowca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Biegli zaś dwaj razem i inny uczeń prześcignął szybciej (od) Piotra i przyszedł pierwszy do grobowca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schyliwszy się w dół widzi leżące płótna nie jednak wszedł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Przychodzi więc Szymon Piotr podążający za nim i wszedł do grobowca i widzi płótna leżące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chustę która była na głowie Jego nie z płótnami leżącą ale osobno która jest zwinięta na jednym miejscu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więc wszedł i (ten) inny uczeń (ten) który przyszedł pierwszy do grobowca i zobaczył i uwierzył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nie bowiem poznali Pisma że trzeba Mu z martwych powstać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Odeszli więc znów do siebie uczniowie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Maria zaś stała przy grobowcu płacząc na zewnątrz jak więc płakała nachyliła się do grobowca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 dwóch zwiastunów w bieli siedzących jednego przy głowie i jednego przy stopach gdzie leżało ciało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 jej oni kobieto dlaczego płaczesz mówi im że zabrali Pana mojego i nie wiem gdzie położyli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powiedziawszy odwróciła się do tyłu i widzi Jezusa stojącego i nie wiedziała że Jezus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jej Jezus kobieto dlaczego płaczesz kogo szukasz ona myśląc że ogrodnik jest mówi Mu Panie jeśli Ty przeniosłeś Go powiedz mi gdzie Go położyłeś a ja Go zabiorę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jej Jezus Mario obróciwszy się ona mówi Mu Rabbuni co jest mówione Nauczycielu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jej Jezus nie Mnie dotykaj jeszcze nie bowiem wstąpiłem do Ojca mojego idź zaś do braci moich i powiedz im wstępuję do Ojca mojego i Ojca waszego i Boga mojego i Boga waszego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Przychodzi Maria Magdalena oznajmiając uczniom że widziała Pana i te powiedział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więc wieczorem dnia tego pierwszego (dnia) tygodni i drzwi które są zamknięte gdzie byli uczniowie którzy są zebrani z powodu strachu (przed) Judejczykami przyszedł Jezus i stanął na środku i mówi im pokój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powiedziawszy pokazał im ręce i bok Jego uradowali się więc uczniowie zobaczywszy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więc im Jezus znów pokój wam tak, jak wysyłał Mnie Ojciec i Ja posyłam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powiedziawszy tchnął i mówi im weźcie Ducha Świętego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Kolwiek którym- odpuścilibyście grzechy są odpuszczane im kolwiek którym- trzymalibyście są zatrzymane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Tomasz zaś jeden z dwunastu który jest nazywany Didymos nie był z nimi gdy przyszedł Jezus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więc mu inni uczniowie widzieliśmy Pana zaś powiedział im jeśli nie zobaczyłbym na rękach Jego śladu gwoździ i włożyłbym palec mój w ślad gwoździ i włożyłbym rękę moją w bok Jego nie uwierzę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dniach ośmiu znów byli wewnątrz uczniowie Jego i Tomasz z nimi przychodzi Jezus drzwi gdy są zamknięte i stanął na środku i powiedział pokój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mówi Tomaszowi prowadź palec twój tu i oto ręce moje i prowadź rękę twoją i włóż w bok mój i nie stawaj się niewierzący ale wierzący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Tomasz i powiedział Mu Pan mój i Bóg mój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Jezus ponieważ widziałeś Mnie Tomaszu uwierzyłeś szczęśliwi nie którzy zobaczyli a którzy uwierzyli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wprawdzie więc i innych znaków uczynił Jezus wobec uczniów Jego które nie jest (są) które są zapisane w zwoju 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zaś jest napisane (są napisane) aby uwierzylibyście że Jezus jest Pomazaniec Syn Boga i aby wierząc życie mielibyście w imieniu Jego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2024-03-29T15:30:23Z</dcterms:modified>
</cp:coreProperties>
</file>