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Jana</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ukazał się znów Jezus uczniom nad morzem Tyberiadzkim ukazał się zaś tak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razem Szymon Piotr i Tomasz który jest nazywany Didymos i Natanael z Kany Galilejskiej i (synowie) Zebedeusza i inni z uczniów Jego dwaj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Szymon Piotr idę łowić ryby mówią mu idziemy i my z tobą wyszli i weszli do łodzi zaraz i w tą noc złapali 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zaś już gdy stało się stanął Jezus na brzegu nie jednak wiedzieli uczniowie że Jezus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im Jezus dzieciątka czy coś do jedzenia macie odpowiedzieli Mu 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rzućcie na prawej części łodzi sieć i znajdziecie rzucili więc i nie jeszcze ją wyciągnąć mieli siłę od mnóstwa ryb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uczeń ten którego miłował Jezus (do) Piotra Pan jest Szymon więc Piotr usłyszawszy że Pan jest okrycie przepasał był bowiem nagi i rzucił się w morze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inni uczniowie łódeczką przybili nie bowiem byli daleko od ziemi ale około z łokci dwieście ciągnąc sieć (z) rybami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wyszli na ziemię widzą ognisko leżące i rybkę leżącą i chleb</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przynieście z rybek które złapaliście teraz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Szymon Piotr i wyciągnął sieć na ziemię pełną ryb wielkich stu pięćdziesięciu trzech i tak wiele będących nie została rozdarta sieć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chodźcie zjedzcie obiad nikt zaś ośmielał się (z) uczniów wypytać się Go Ty kto jesteś wiedząc że Pan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Jezus i bierze chleb i daje im i rybkę podobnie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już trzeci (raz) został ukazany Jezus uczniom Jego zostawszy podniesionym z martwych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znów powtórnie Szymonie (synu) Jonasza miłujesz Mnie mówi Mu tak Panie Ty wiesz że okazuje czułość Tobie mówi mu pasterzuj owce moje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trzeci (raz) Szymonie (synu) Jonasza okazujesz czułość Mi został zasmucony Piotr że powiedział mu trzeci (raz) okazujesz czułość Mi i powiedział Mu Panie Ty wszystkie wiesz Ty znasz że okazuję czułość Tobie mówi mu Jezus paś owce moje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ci gdy byłeś młodszy przepasywałeś się i chodziłeś gdzie chciałeś gdy zaś zestarzałbyś się wyciągniesz ręce twoje i inny ciebie przepasze i poprowadzi gdzie nie chcesz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powiedział zaznaczając jaką śmiercią wsławi Boga i to powiedziawszy mówi mu podąż za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odwróconym zaś Piotr widzi ucznia którego miłował Jezus podążającego który i położył się na wieczerzy na piersi Jego i powiedział Panie który jest wydający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zobaczywszy Piotr mówi Jezusowi Panie ten zaś co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jeśli go chciałbym pozostawić aż przychodzę co do ciebie ty podąż za Mną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Wyszło więc słowo to do braci że uczeń ten nie umiera a nie powiedział mu Jezus że nie umiera ale jeśli go chciałbym pozostawić aż przychodzę co do ciebie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uczeń świadczący o tym i który napisał te i wiemy że prawdziwe jest świadectwo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i inne liczne jak wiele uczynił Jezus które jeśli byłoby napisane po- jedynczo nawet nie sam sądzę świat pomieścić które są pisane zwoje amen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 Rozdział 21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2024-04-28T13:23:54Z</dcterms:modified>
</cp:coreProperties>
</file>