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człowiek z faryzeuszów Nikodem imię mu przywódca judejski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Jezusa w nocy i powiedział Mu Rabbi wiemy że od Boga przychodzisz (jako) nauczyciel nikt bowiem takich znaków może czynić jakie Ty czynisz jeśli nie byłby Bóg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powiedział mu amen amen mówię ci jeśli nie ktoś zostałby zrodzony na nowo nie może zobaczyć Królestwa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do Niego Nikodem jak może człowiek zostać zrodzonym starzec będąc nie może do łona matki swojej powtórnie wejść i zostać zrodzonym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amen amen mówię ci jeśli nie ktoś zostałby zrodzony z wody i Ducha nie może wejść do Królestwa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zrodzone z ciała ciało jest a co jest zrodzone z Ducha duch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zdziwiłbyś się że powiedziałem ci trzeba wam zostać zrodzonymi na nowo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gdzie chce wieje i dźwięk jego słyszysz ale nie wiesz skąd przychodzi i gdzie odchodzi tak jest z każdym który jest zrodzony z Ducha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Nikodem i powiedział Mu jak może te stać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powiedział mu ty jesteś nauczyciel Izraela i tych nie wiesz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amen mówię ci że co wiemy mówimy i co widzieliśmy świadczymy a świadectwa naszego nie przyjmujecie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(o) ziemskich sprawach powiedziałem wam a nie wierzycie to, jak jeśli powiedziałbym wam (o) niebiańskich uwierzycie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wstępuje do nieba jeśli nie (Ten) z nieba który zstąpił Syn człowieka który jest w 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Mojżesz wywyższył węża na pustkowiu tak zostać wywyższonym trzeba Synowi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 wierzący w Niego nie zginąłby ale miałby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umiłował Bóg świat że Syna swego Jednorodzonego dał aby każdy wierzący w Niego nie zginąłby ale miałby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wysłał Bóg Syna swego na świat aby sądziłby świat ale aby zostałby zbawiony świat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który wierzy w Niego nie jest sądzony (ten) zaś nie który wierzy już jest osądzony gdyż nie wierzy w imię Jednorodzonego Syna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jest sąd że światło przychodzi na świat i umiłowali ludzie bardziej ciemność niż światło był (były) bowiem niegodziwe ich czyny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(ten) źle który robi nienawidzi światła i nie przychodzi do światła aby nie zostałby obnażony (zostałyby obnażone) czyny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który czyni prawdę przychodzi do światła aby zostałby ujawniony (zostałyby ujawnione) jego czyny że w Bogu jest które są dokonane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przyszedł Jezus i uczniowie Jego do judejskiej ziemi i tam przebywał z nimi i zanurzał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i Jan zanurzającym w Ainon blisko Salim gdyż wody wiele było tam i przychodzili i byli zanurzani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bowiem był który jest wrzucony do strażnicy Jan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więc spór między uczniami Jana z Judejczykami o oczyszczenie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Jana i powiedzieli mu Rabbi (ten), który był z tobą za Jordanem o którym ty świadczyłeś oto On zanurza i wszyscy przychodzą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i powiedział nie może człowiek wziąć niczego jeśli nie byłoby które jest dane mu z 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wy mi świadczycie że powiedziałem nie jestem ja Pomazaniec ale że który jest wysłany jestem przed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który ma oblubienicę oblubieniec jest zaś przyjaciel oblubieńca (ten) który stoi i który słucha Go radością raduje się z powodu głosu oblubieńca ta więc radość moja jest wypełniana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 trzeba rosnąć ja zaś stawać się mniejszym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 góry który przychodzi ponad wszystkimi jest (tym) który jest z ziemi z ziemi jest i po ziemsku mówi (ten) z nieba który przychodzi ponad wszystkimi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widział i usłyszał o tym świadczy i świadectwa Jego nikt nie przyjmuje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który przyjął Jego świadectwo opieczętował że Bóg szczery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bowiem wysłał Bóg wypowiedzi Boga mówi bez bowiem z miary daje Bóg Ducha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miłuje Syna i wszystkie oddał w ręce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który wierzy w Syna ma życie wieczne (ten) zaś który nie okazuje posłuszeństwa Synowi nie zobaczy życia ale gniew Boga pozostaje na nim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2024-04-27T02:19:06Z</dcterms:modified>
</cp:coreProperties>
</file>