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było święto judejskie i wszedł Jezus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w Jerozolimie przy (Bramie) Owczej sadzawka która jest zwana (po) hebrajsku Betesda pięć portyków mająca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nich leżało mnóstwo wielkie którzy są słabi niewidomych kulawych uschłych czekających (na) wody poruszenie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 bowiem w stosownej porze schodził do sadzawki i poruszał wodą (ten) więc pierwszy który wszedł po poruszeniu się wody zdrowy stawał się jaką- kolwiek był złożony chorobą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jakiś człowiek tam trzydzieści i osiem lat mający w słabości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zobaczywszy Jezus leżącego i poznawszy że długim już czasem ma mówi mu chcesz zdrowy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będący słabym Panie człowieka nie mam aby gdy zostałaby poruszona woda wrzuciłby mnie do sadzawki zanim gdy zaś przychodzę ja inny przede mną wchodzi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 wstań weź matę swoją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stał się zdrowy człowiek i podniósł matę swoją i chodził był zaś szabat w tym dniu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Judejczycy (do) który jest uleczonym szabat jest nie wolno ci podnosić maty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który uczynił mnie zdrowym Ten mi powiedział weź matę swoją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więc go kim jest człowiek (ten) który powiedział ci weź matę swoją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 został uzdrowiony nie wiedział kto jest gdyż Jezus oddalił się od tłumu będącego w (tym) miejscu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znajduje go Jezus w świątyni i powiedział mu oto zdrowy stałeś się już więcej nie grzesz aby nie gorsze coś ci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człowiek i oznajmił Judejczykom że Jezus jest (tym) który uczynił go zdrowym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dla- tego prześladowali Jezusa Judejczycy i szukali Go zabić bo te czynił w szabat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odpowiedział im Ojciec mój aż dotąd działa i Ja działam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więc bardziej starali się Go Judejczycy zabić bo nie jedynie rozluźnił (rygor) szabatu ale i Ojcem swoim nazywał Boga i tym samym siebie czyniąc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więc Jezus i powiedział im amen amen mówię wam nie może Syn czynić od siebie nic jeśli nie coś widziałby (u) Ojca czyniącego co- bowiem kolwiek On czyniłby te i Syn podobnie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Ojciec okazuje czułość Synowi i wszystkie ukazuje Mu co sam czyni i większe niż te pokaże Mu dzieła aby wy podziwialibyście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Ojciec wzbudza martwych i przywraca życie tak i Syn których chce ożywia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Ojciec sądzi nikogo ale sąd wszelki oddaje Synowi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szanowaliby Syna tak, jak szanują Ojca nie szanujący Syna nie szanuje Ojca który posłał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wam że Słowo moje słuchający i wierzący (Temu) który posłał Mnie ma życie wieczne i na sąd nie przychodzi ale przeszedł ze śmierci do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wam że przychodzi godzina i już jest gdy martwi usłyszą głos Syna Boga i (ci) którzy usłyszeli będą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Ojciec ma życie w sobie tak dał i Synowi życie mieć w 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władzę dał Mu i sąd czynić ponieważ Syn człowieka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temu bo przychodzi godzina w której wszyscy w grobowcach usłyszą głos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wyjdą (ci) dobre którzy uczynili do powstania (do) życia (ci) zaś złe którzy uczynili do powstania (na) sąd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ja czynić od siebie nic tak, jak słyszę sądzę a sąd mój sprawiedliwy jest gdyż nie szukam woli mojej ale woli (Tego) który posłał Mnie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świadczyłbym o sobie świadectwo moje nie jest prawdziwe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jest świadczący o Mnie i wiem że prawdziwe jest świadectwo które świadczy o 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wysłaliście do Jana i świadczył 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nie od człowieka świadectwo przyjmuję ale te mówię aby wy zostalibyście zbawieni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był lampa która jest zapalona i świecąca wy zaś chcieliście rozweselić się do godziny w świetle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mam świadectwo większe niż Jana gdyż dzieła które dał Mi Ojciec aby wykonałbym je te dzieła które Ja czynię świadczy (świadczą) o Mnie że Ojciec Mnie wysyła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(Ten) który posłał Mnie Ojciec On świadczył o Mnie ani głosu Jego słyszeliście kiedykolwiek ani postaci Jego widzieliście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Słowa Jego nie macie trwającego w was stąd którego wysłał On Temu wy nie wierzycie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Badacie Pisma gdyż wam zdaje się w nich życie wieczne mieć a one są świadczące o 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chcecie przyjść do Mnie aby życie mielibyście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Chwały od ludzi nie przyjmuję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poznałem was że miłości Boga nie macie w 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przyszedłem w imieniu Ojca mojego i nie przyjmujecie Mnie jeśli inny przyszedłby w imieniu własnym tego przyjmiecie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możecie wy uwierzyć chwałę od siebie przyjmujący a chwały od samego Boga nie szukacie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niech wam zdaje się że Ja będę oskarżał was przed Ojcem jest oskarżający was Mojżesz w którym wy pokładacie nadzieję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uwierzyliście Mojżeszowi uwierzyliście (kiedy)kolwiek Mnie o bowiem Mnie on napisał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jego pismom nie wierzycie jak moim wypowiedziom uwierzycie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2024-03-28T14:36:19Z</dcterms:modified>
</cp:coreProperties>
</file>