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odszedł Jezus za morze Galilejskie Tyberiadzkie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podążał za Nim tłum wielki gdyż widzieli Jego znaki które czynił na którzy są słabi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zaś na wzgórze Jezus i tam usiadł z uczniami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blisko Pascha święto judejskie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więc Jezus oczy i zobaczywszy że wielki tłum przychodzi do Niego mówi do Filipa gdzie kupimy chleba aby zjedliby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mówił poddając próbie go sam bowiem wiedział co miał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 (za) dwieście denarów chlebów nie wystarczy im aby każdy (z) nich trochę coś otrzymałby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jeden z uczniów Jego Andrzej brat Szymona Piotra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chłopczyk jeden tutaj ma pięć chlebów jęczmiennych i dwie rybki ale te co jest na tak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Jezus uczyńcie (by) ludzie rozłożyć się było zaś trawy wiele w (tym) miejscu rozłożyli się więc mężczyźni liczbą jakby pięć tysięcy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zaś chleby Jezus i podziękowawszy rozdał uczniom zaś uczniowie leżącym podobnie i z rybkami tyle, ile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zostali nakarmieni mówi uczniom Jego zbierzcie które pozostały kawałki aby nie coś zginęłoby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więc i napełnili dwanaście koszy kawałków z pięciu chlebów jęczmiennych które przekroczył (przekroczyły) jedzącym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ludzie zobaczywszy jakiego uczynił znaku Jezus mówili że Ten jest prawdziwie Prorok przychodzący na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poznawszy że zamierzają przyjść i porwać Go aby uczyniliby Go królem oddalił się znów na górę on sam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wieczór stał się zeszli uczniowie Jego nad morze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łodzi wyruszyli na drugą stronę morza do Kapernaum a ciemność już stała się a nie przyszedł do nich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morze wiatrem silnym wiejąc było burzone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Przewiosłowawszy więc około stadiów dwudziestu pięciu lub trzydziestu oglądają Jezusa chodzącego po morzu i blisko łodzi stającego się i przestraszyli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Ja jestem 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więc wziąć Go do łodzi a zaraz łódź stała się do ziemi do której odeszli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tłum stojący po drugiej stronie morza zobaczywszy że łódeczka inna nie była tam jeśli nie jedna ta do której weszli uczniowie Jego i że nie wszedł razem z uczniami Jego Jezus do łódeczki ale sami uczniowie Jego odeszli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przybyły łódeczki z Tyberiady blisko (tego) miejsca gdzie zjedli chleb (nad) którym dziękował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zobaczył tłum że Jezus nie jest tam ani uczniowie Jego weszli i oni do łódek i przyszli do Kapernaum szukając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po drugiej stronie morza powiedzieli Mu Rabbi kiedy tu stałeś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i powiedział amen amen mówię wam szukacie Mnie nie gdyż zobaczyliście znaki ale gdyż zjedliście z chlebów i zostaliście nasyceni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Pracujcie nie (o) pokarm który ginie ale (o) pokarm trwający dla życia wiecznego który Syn człowieka wam da Tego bowiem Ojciec opieczętował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Niego co mielibyśmy czynić aby wypracowaliśmy dziełami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im to jest dzieło Boga aby uwierzylibyście w (Tego), którego wysłał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Mu jaki więc czynisz Ty znak aby zobaczylibyśmy i uwierzylibyśmy Tobie co robisz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mannę zjedli na pustkowiu jak jest które jest napisane chleb z nieba dał im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Jezus amen amen mówię wam nie Mojżesz dał wam chleb z nieba ale Ojciec mój daje wam chleb z nieba prawdziwy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chleb Boga jest (Ten) który zstępuje z nieba i życie dając światu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Niego Panie zawsze daj nam chleba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Jezus Ja jestem chleb życia przychodzący do Mnie nigdy nie zaznałby głodu a wierzący we Mnie nigdy nie zaznałby pragnienia kiedykolwiek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 że i widzieliście Mnie i nie wierzycie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co daje Mi Ojciec do Mnie przyjdzie a przychodzącego do Mnie nie wyrzuciłbym poza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zszedłem z nieba nie aby czyniłbym wolę moją ale wolę (Tego) który posłał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jest wola (Tego) którego posłał Mnie Ojca aby wszystko co daje Mi nic zgubiłbym z tego ale wzbudzę to w ostatecznym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zaś jest wola (Tego) który posłał Mnie aby każdy widzący Syna i wierzący w Niego miałby życie wieczne a wzbudzę go Ja (w) ostatnim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Szemrali więc Judejczycy o Nim bo powiedział Ja jestem chleb który zstąpił z 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(czy) nie Ten jest Jezus syn Józefa którego my znamy ojca i matkę jak więc mówi On że z nieba zszedłem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Jezus i powiedział im nie szemrajcie między sobą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może przyjść do Mnie jeśli nie Ojciec (Ten) który posłał Mnie pociągnąłby go a Ja wzbudzę go (w) ostatecznym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które jest napisane u proroków i będą wszyscy nauczeni (przez) Boga każdy więc (ten) który usłyszał od Ojca i który przyjął pouczenie przychodzi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gdyż Ojca ktoś widział jeśli nie będący od Boga Ten widział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wam wierzący we Mnie ma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wasi zjedli mannę na pustkowiu i umarli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chleb z nieba zstępujący aby ktoś z Niego zjadłby i nie umarłby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 żyjący z nieba który zstąpił jeśli ktoś zjadłby z tego chleba będzie żyć na wiek a chleb zaś który Ja dam ciało moje jest które Ja dam za świata 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Walczyli więc między sobą Judejczycy mówiąc jak może On nam dać ciało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Jezus amen amen mówię wam jeśli nie zjedlibyście ciała Syna człowieka i napilibyście się Jego krwi nie macie życia w 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Jedzący moje ciało i pijący moją krew ma życie wieczne a Ja wzbudzę go (w) ostatecznym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ciało moje prawdziwie jest pokarm a krew moja prawdziwie jest napój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Jedzący moje ciało i pijący moją krew we Mnie trwa a Ja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wysłał Mnie żyjący Ojciec a Ja żyję dzięki Ojcu i jedzący Mnie i ten będzie żyć przeze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chleb z nieba który zstąpił nie tak, jak zjedli ojcowie wasi mannę i umarli jedzący tym chlebem będzie żył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powiedział w zgromadzeniu nauczając w Kapernaum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wysłuchawszy z uczniów Jego powiedzieli twarde jest to słowo kto może go słuchać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zaś Jezus w sobie że szemrzą o tym uczniowie Jego powiedział im to was gorszy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widzielibyście Syna człowieka wstępującego gdzie był wcześniej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 ożywiający ciało nie pomaga nic wypowiedzi które Ja mówię wam duch jest i życie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pośród was tacy którzy nie wierzą wiedział bowiem od początku Jezus kim są nie wierzący i kim jest (ten) który wyda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dla- tego powiedziałem wam że nikt może przyjść do Mnie jeśli nie byłoby które jest dane mu od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wielu poszło uczniów Jego do tyłu i już nie z Nim chodziło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Jezus (do) dwunastu czy i wy chcecie odchodzić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Mu Szymon Piotr Panie do kogo odejdziemy przesłania życia wiecznego masz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uwierzyliśmy i poznaliśmy że Ty jesteś Pomazaniec Syn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nie Ja was dwunastu wybrałem a z was jeden oszczerca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(odnośnie) Judasza Szymona Iskarioty ten bowiem zamierzał Go wydać jeden będąc z dwunastu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2024-04-27T05:54:10Z</dcterms:modified>
</cp:coreProperties>
</file>