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Jezus po tych po Galilei nie bowiem chciał po Judei chodzić gdyż usiłowali Go Judejczycy zabić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blisko święto judejskie Święto Namiotów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do Niego bracia Jego odejdź stąd i odejdź do Judei aby i uczniowie Twoi zobaczyliby dzieła Twoje które czynisz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bowiem w ukrytym coś czyni a usiłuje on w jawności być jeśli te czynisz objaw się światu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bracia Jego wierzyli w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więc im Jezus pora moja jeszcze nie jest obecna zaś pora wasza zawsze jest gotowa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świat nienawidzić was Mnie zaś nienawidzi ponieważ Ja świadczę o nim że czyny jego niegodziwe jest (są)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wejdźcie na święto to Ja jeszcze nie wchodzę na święto to gdyż pora moja jeszcze nie jest wypełniona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powiedziawszy im pozostał w 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wyszli bracia Jego wówczas i On poszedł na święto nie jawnie ale jak w ukryciu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Judejczycy szukali Go w święto i mówili gdzie jest 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szemranie liczne o Nim było w tłumach (ci) wprawdzie mówili że dobry jest inni zaś mówili nie ale zwodzi tłum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jednak otwarcie mówił o Nim z powodu strachu (przed) Judejczykami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zaś święta które jest w połowie wszedł Jezus do świątyni i nauczał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dziwili się Judejczycy mówiąc jak On Pisma zna nie ucząc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 i powiedział Moja nauka nie jest moja ale (Tego) który posłał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chciałby wolę Jego czynić pozna o nauce czy z Boga jest czy Ja od siebie mówię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siebie mówiący chwały własnej szuka zaś szukający chwały (Tego) który posłał go ten szczery jest i niesprawiedliwość w Nim nie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(Czy) nie Mojżesz dał wam Prawo a nikt z was czyni Prawa dlaczego Mnie usiłujecie zabić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tłum i powiedział demona masz kto cię usiłuje zabić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powiedział im jedno dzieło uczyniłem i wszyscy dziwicie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Mojżesz dał wam obrzezanie nie że od Mojżesza jest ale od ojców i w szabat obrzezujecie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obrzezanie przyjmuje człowiek w Szabat aby nie zostałoby naruszone Prawo Mojżesza (na) Mnie burzycie się że całego człowieka zdrowym uczyniłem w szabat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 według pozoru ale sprawiedliwym sądem osądźcie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niektórzy z mieszkańców Jerozolimy nie Ten jest którego usiłują zabić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jawnie mówi i niczego Mu mówią czyżby prawdziwie poznali przywódcy że On jest prawdziwie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 wiemy skąd jest zaś Pomazaniec gdy przychodziłby nikt zna skąd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więc w świątyni nauczając Jezus i mówiąc i Mnie znacie i wiecie skąd jestem a od siebie nie przyszedłem ale jest prawdziwy (Ten) który posłał Mnie którego wy nie znacie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znam Go ponieważ od Niego jestem i On Mnie wysłał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Usiłowali więc Go schwytać a nikt położył na Nim ręki gdyż jeszcze nie przyszła godzina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zaś z tłumu uwierzyło w Niego i mówiło że Pomazaniec gdy przyszedłby czy nie więcej znaków tych uczyni niż Ten uczynił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faryzeusze tłum szemrzący o Nim te i wysłali faryzeusze i arcykapłani podwładnym aby schwytaliby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im Jezus jeszcze krótki czas z wami jestem a odchodzę do (Tego) który posłał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szukać Mnie i nie znajdziecie a gdzie jestem Ja wy nie możecie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Judejczycy do siebie gdzie On ma iść że my nie znajdziemy Go czy do rozproszenia greckiej zamierza iść i nauczać Greków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to słowo które powiedział będziecie szukać Mnie i nie znajdziecie a gdzie jestem Ja wy nie możecie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ostatnim dniu wielkim święta stanął Jezus i głośno zawołał mówiąc jeśli ktoś pragnąłby niech przychodzi do Mnie i niech pije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Wierzący we Mnie jak powiada Pismo rzeki z wnętrza jego popłyną wody żyjące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powiedział o Duchu którego mieli wziąć (ci) którzy wierzą w Niego jeszcze nie bowiem był Duch Święty gdyż Jezus jeszcze nie został wsławiony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więc z tłumu usłyszawszy (to) słowo mówili On jest prawdziwie Prorok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 to jest Pomazaniec inni zaś mówili czy bowiem z Galilei Pomazaniec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Pismo powiedziało że z nasienia Dawida i z Betlejem wioski gdzie był Dawid Pomazaniec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Rozdarcie więc w tłumie stał się z powodu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chcieli z nich schwytać Go ale nikt położył na Niego rąk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podwładni do arcykapłanów i faryzeuszów i powiedzieli im że dla- czego nie przyprowadziliście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podwładni nigdy tak mówił człowiek jak Ten człowiek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więc im faryzeusze czy i wy jesteście zwiedzeni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z przywódców uwierzył w Niego lub z faryzeuszów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tłum ten nie znający Prawa przeklęci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Nikodem do nich który przyszedł w nocy do Niego jeden będący z 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Prawo nasze sądzi człowieka jeśli nie usłyszałoby od Niego najpierw i poznałoby co 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 powiedzieli Mu czy i ty z Galilei jesteś zbadaj i zobacz że prorok z Galilei nie jest wzbudzony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każdy do domu swojego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2024-04-28T06:26:44Z</dcterms:modified>
</cp:coreProperties>
</file>