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zaś poszedł na Górę Oliwną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Wczesnym rankiem zaś znów przybył do świątyni i cały lud przychodził do Niego a usiadłszy nauczał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Prowadzą zaś znawcy Pisma i faryzeusze do Niego kobietę na cudzołóstwie która jest schwytana i postawiwszy ją na środku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 Nauczycielu ta kobieta została schwytana (na) samym uczynku który jest cudzołóstwem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zaś Prawie Mojżesz nam przykazał takie być kamienowanymi Ty więc co mówisz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mówili poddając próbie Go aby mieliby (za co) oskarżać Go zaś Jezus w dół schyliwszy się palcem pisał na ziemi nie zwracając uwagi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nalegali pytając Go podniósłszy się powiedział do nich bezgrzeszny (z) was pierwszy kamień na nią niech rzuci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w dół schyliwszy się pisał 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usłyszawszy i przez sumienie będąc zawstydzonymi wychodzili jeden po jednym począwszy od starszych aż (do) ostatnich i został pozostawiony sam Jezus i (ta) kobieta na środku która stoi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Podniósłszy się zaś Jezus i nikogo zobaczywszy oprócz kobiety powiedział jej kobieto gdzie są ci oskarżyciele twoi nikt cię potępił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(Ona) zaś odpowiedziała nikt Panie powiedział zaś jej Jezus ani Ja cię potępiam idź i już więcej nie grzesz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więc Jezus im powiedział mówiąc Ja jestem światło świata podążający za Mną nie będzie chodził w ciemności ale będzie mieć światło życia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więc Mu faryzeusze Ty o sobie świadczysz świadectwo Twoje nie jest prawdziwe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powiedział im nawet jeśli Ja świadczyłbym o sobie prawdziwe jest świadectwo moje gdyż wiem skąd przyszedłem i gdzie odchodzę wy zaś nie wiecie skąd przychodzę i gdzie odchodzę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według ciała sądzicie Ja nie sądzę nikogo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sądziłbym zaś Ja sąd mój prawdziwy jest gdyż sam nie jestem ale Ja i (Ten) który posłał Mnie Ojciec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Prawie zaś waszym jest napisane że dwóch ludzi świadectwo prawdziwe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świadczący o sobie i świadczy o Mnie (Ten) który posłał Mnie Ojciec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więc Mu gdzie jest Ojciec Twój odpowiedział Jezus ani Mnie znacie ani Ojca mojego jeśli Mnie poznaliście i Ojca mojego poznaliście (kiedy)kolwiek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wypowiedzi powiedział Jezus w skarbcu nauczając w świątyni i nikt schwytał Go gdyż jeszcze nie przyszła godzina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więc znowu im Jezus Ja odchodzę i będziecie szukać Mnie i w grzechu waszym umrzecie gdzie Ja odchodzę wy nie możecie przyjść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więc Judejczycy czy zabije siebie że mówi gdzie Ja odchodzę wy nie możecie przyjść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wy z niskości jesteście Ja z wysoka jestem wy ze świata tego jesteście Ja nie jestem ze świata 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więc wam że umrzecie w grzechach waszych jeśli bowiem nie uwierzylibyście że Ja jestem umrzecie w grzechach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więc Mu Ty kim jesteś i powiedział im Jezus (na) początku to co i mówię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mam o was mówić i sądzić ale (Ten) który posłał Mnie prawdziwy jest a Ja co usłyszałem od Niego te mówię do świata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poznali że (o) Ojcu im mówił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więc im Jezus gdy wywyższylibyście Syna człowieka wtedy poznacie że Ja jestem i z siebie czynię nic ale tak, jak nauczył Mnie Ojciec mój te mówię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(Ten) który posłał Mnie ze Mną jest nie zostawił Mnie samego Ojciec gdyż Ja podobające się Mu czynię zawsze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On gdy mówi wielu uwierzyło w 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więc Jezus do (tych) którzy uwierzyli Mu Judejczyków jeśli wy wytrwalibyście w Słowie moim prawdziwie uczniowie moi jesteście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 prawdę a prawda wyzwoli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nasienie Abrahama jesteśmy i niczyimi jesteśmy niewolnikami kiedykolwiek jak Ty mówisz że wolni staniecie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 amen amen mówię wam że każdy czyniący grzech niewolnik jest grzechu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niewolnik nie zostaje w domu na wiek syn zostaje na wiek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Syn was wyzwoliłby istotnie wolni będziecie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że nasienie Abrahama jesteście ale usiłujecie Mnie zabić gdyż Słowo moje nie ma miejsca w 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co widziałem u Ojca mojego mówię i wy więc co widzieliście od ojca waszego czynicie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i powiedzieli Mu ojciec nasz Abraham jest mówi im Jezus jeśli dzieci Abrahama byliście dzieła Abrahama uczyniliście (kiedy)kolwiek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usiłujecie Mnie zabić człowieka który prawdę wam mówię którą usłyszałem od Boga to Abraham nie uczynił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czynicie uczynki ojca waszego powiedzieli więc Mu my z nierządu nie jesteśmy zrodzeni jednego ojca mamy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 Jezus jeśli Bóg Ojciec wasz był miłowaliście (kiedy)kolwiek Mnie Ja bowiem od Boga wyszedłem i przychodzę ani bowiem od siebie przyszedłem ale On Mnie wysłał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czego mowy mojej nie znacie gdyż nie możecie słuchać Słowa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 ojca oszczercy jesteście i (w) pożądliwościach ojca waszego chcecie czynić on morderca był od początku i w prawdzie nie pozostał gdyż nie jest prawda w nim gdy mówiłby kłamstwo z własnych mówi gdyż kłamca jest i ojciec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gdyż prawdę mówię nie wierzycie 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was upomina Mnie za grzech jeśli zaś prawdę mówię dla- czego wy nie wierzycie 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Będący z Boga wypowiedzi Boga słucha dla- tego wy nie słuchacie że z Boga nie jesteście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więc Judejczycy i powiedzieli Mu nie dobrze mówimy my że Samarytanin jesteś Ty i demona masz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Ja demona nie mam ale szanuję Ojca mojego a wy znieważacie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nie szukam chwały mojej jest szukający i sądzący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amen mówię wam jeśli ktoś Słowo moje zachowałby śmierci nie zobaczyłby na wiek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więc Mu Judejczycy teraz poznaliśmy że demona masz Abraham umarł i prorocy a Ty mówisz jeśli ktoś Słowo moje zachowałby nie skosztuje śmierci na wiek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Ty większy jesteś (od) ojca naszego Abrahama który umarł i prorocy umarli kim siebie Ty czynisz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jeśli Ja chwalę siebie chwała moja niczym jest jest Ojciec mój chwalący Mnie (o) którym wy mówicie że Bóg wasz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znacie Go Ja zaś znam Go a jeśli powiedziałbym że nie znam Go będę podobny do was kłamca ale znam Go i Słowo Jego zachowuję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ojciec wasz rozweselił się że zobaczyłby dzień mój i zobaczył i uradował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więc Judejczycy do Niego pięćdziesięciu lat jeszcze nie masz i Abrahama widziałeś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 Jezus amen amen mówię wam zanim Abraham być postawionym Ja jestem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Podnieśli więc kamienie aby rzuciliby w Niego Jezus zaś został ukryty i wyszedł ze świątyni przeszedłszy przez środek ich i odszedł tak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2024-03-28T10:13:05Z</dcterms:modified>
</cp:coreProperties>
</file>